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83B4" w14:textId="6A060AFA" w:rsidR="00FD35A6" w:rsidRPr="009743EC" w:rsidRDefault="00945ED7" w:rsidP="00FD35A6">
      <w:pPr>
        <w:rPr>
          <w:sz w:val="24"/>
          <w:szCs w:val="24"/>
        </w:rPr>
      </w:pPr>
      <w:r w:rsidRPr="009743EC">
        <w:rPr>
          <w:sz w:val="24"/>
          <w:szCs w:val="24"/>
        </w:rPr>
        <w:t xml:space="preserve">We, the undersigned members of the Convention of the Episcopal Diocese of Massachusetts, hereby make the following nomination for the ballot for Convention on </w:t>
      </w:r>
      <w:r w:rsidR="00395A70">
        <w:rPr>
          <w:sz w:val="24"/>
          <w:szCs w:val="24"/>
        </w:rPr>
        <w:t>November 9</w:t>
      </w:r>
      <w:r w:rsidRPr="009743EC">
        <w:rPr>
          <w:sz w:val="24"/>
          <w:szCs w:val="24"/>
        </w:rPr>
        <w:t>, 202</w:t>
      </w:r>
      <w:r w:rsidR="00395A70">
        <w:rPr>
          <w:sz w:val="24"/>
          <w:szCs w:val="24"/>
        </w:rPr>
        <w:t>4</w:t>
      </w:r>
      <w:r w:rsidRPr="009743EC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899"/>
        <w:gridCol w:w="2165"/>
        <w:gridCol w:w="2610"/>
        <w:gridCol w:w="2420"/>
      </w:tblGrid>
      <w:tr w:rsidR="007C013D" w:rsidRPr="00FA3EB3" w14:paraId="7E65FD47" w14:textId="77777777" w:rsidTr="003937FD">
        <w:trPr>
          <w:trHeight w:val="360"/>
        </w:trPr>
        <w:tc>
          <w:tcPr>
            <w:tcW w:w="2696" w:type="dxa"/>
          </w:tcPr>
          <w:p w14:paraId="08C393FF" w14:textId="0A497752" w:rsidR="007C013D" w:rsidRPr="003937FD" w:rsidRDefault="007C013D" w:rsidP="003937FD">
            <w:pPr>
              <w:pStyle w:val="Labels"/>
              <w:rPr>
                <w:sz w:val="20"/>
                <w:szCs w:val="20"/>
              </w:rPr>
            </w:pPr>
            <w:r w:rsidRPr="003937FD">
              <w:rPr>
                <w:sz w:val="20"/>
                <w:szCs w:val="20"/>
              </w:rPr>
              <w:t>Position</w:t>
            </w:r>
          </w:p>
        </w:tc>
        <w:tc>
          <w:tcPr>
            <w:tcW w:w="5674" w:type="dxa"/>
            <w:gridSpan w:val="3"/>
            <w:shd w:val="clear" w:color="auto" w:fill="FFFFFF" w:themeFill="background1"/>
          </w:tcPr>
          <w:p w14:paraId="004455F9" w14:textId="77777777" w:rsidR="007C013D" w:rsidRPr="003937FD" w:rsidRDefault="007C013D" w:rsidP="003937FD">
            <w:pPr>
              <w:pStyle w:val="Labels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58A2F38B" w14:textId="77777777" w:rsidR="007C013D" w:rsidRPr="003937FD" w:rsidRDefault="007C013D" w:rsidP="003937FD">
            <w:pPr>
              <w:spacing w:after="0"/>
              <w:rPr>
                <w:sz w:val="20"/>
                <w:szCs w:val="20"/>
              </w:rPr>
            </w:pPr>
          </w:p>
        </w:tc>
      </w:tr>
      <w:tr w:rsidR="00AF69BC" w:rsidRPr="00FA3EB3" w14:paraId="046C96CA" w14:textId="77777777" w:rsidTr="003937FD">
        <w:trPr>
          <w:trHeight w:val="360"/>
        </w:trPr>
        <w:tc>
          <w:tcPr>
            <w:tcW w:w="2696" w:type="dxa"/>
          </w:tcPr>
          <w:p w14:paraId="3CEBADB1" w14:textId="1C273C47" w:rsidR="00AF69BC" w:rsidRPr="003937FD" w:rsidRDefault="00AF69BC" w:rsidP="003937FD">
            <w:pPr>
              <w:pStyle w:val="Labels"/>
              <w:rPr>
                <w:sz w:val="20"/>
                <w:szCs w:val="20"/>
              </w:rPr>
            </w:pPr>
            <w:r w:rsidRPr="003937FD">
              <w:rPr>
                <w:sz w:val="20"/>
                <w:szCs w:val="20"/>
              </w:rPr>
              <w:t>Name of Nominee</w:t>
            </w:r>
          </w:p>
        </w:tc>
        <w:tc>
          <w:tcPr>
            <w:tcW w:w="899" w:type="dxa"/>
            <w:shd w:val="clear" w:color="auto" w:fill="FFFFFF" w:themeFill="background1"/>
          </w:tcPr>
          <w:p w14:paraId="5DD8C2F2" w14:textId="77777777" w:rsidR="00AF69BC" w:rsidRPr="00FA3EB3" w:rsidRDefault="00AF69BC" w:rsidP="003937FD">
            <w:pPr>
              <w:spacing w:after="0"/>
            </w:pPr>
          </w:p>
        </w:tc>
        <w:tc>
          <w:tcPr>
            <w:tcW w:w="2165" w:type="dxa"/>
            <w:shd w:val="clear" w:color="auto" w:fill="FFFFFF" w:themeFill="background1"/>
          </w:tcPr>
          <w:p w14:paraId="38733E63" w14:textId="223B73DE" w:rsidR="00AF69BC" w:rsidRPr="00FA3EB3" w:rsidRDefault="00AF69BC" w:rsidP="003937FD">
            <w:pPr>
              <w:spacing w:after="0"/>
            </w:pPr>
          </w:p>
        </w:tc>
        <w:tc>
          <w:tcPr>
            <w:tcW w:w="2610" w:type="dxa"/>
            <w:shd w:val="clear" w:color="auto" w:fill="FFFFFF" w:themeFill="background1"/>
          </w:tcPr>
          <w:p w14:paraId="249B6780" w14:textId="17724AE3" w:rsidR="00AF69BC" w:rsidRPr="00FA3EB3" w:rsidRDefault="00AF69BC" w:rsidP="003937FD">
            <w:pPr>
              <w:pStyle w:val="Labels"/>
            </w:pPr>
          </w:p>
        </w:tc>
        <w:tc>
          <w:tcPr>
            <w:tcW w:w="2420" w:type="dxa"/>
            <w:shd w:val="clear" w:color="auto" w:fill="FFFFFF" w:themeFill="background1"/>
          </w:tcPr>
          <w:p w14:paraId="78DE54EA" w14:textId="77777777" w:rsidR="00AF69BC" w:rsidRPr="00FA3EB3" w:rsidRDefault="00AF69BC" w:rsidP="003937FD">
            <w:pPr>
              <w:spacing w:after="0"/>
            </w:pPr>
          </w:p>
        </w:tc>
      </w:tr>
      <w:tr w:rsidR="007C013D" w:rsidRPr="00FA3EB3" w14:paraId="5A9FA98A" w14:textId="77777777" w:rsidTr="00D5111B">
        <w:trPr>
          <w:trHeight w:val="260"/>
        </w:trPr>
        <w:tc>
          <w:tcPr>
            <w:tcW w:w="2696" w:type="dxa"/>
          </w:tcPr>
          <w:p w14:paraId="7D4E72F1" w14:textId="77777777" w:rsidR="007C013D" w:rsidRPr="003937FD" w:rsidRDefault="007C013D" w:rsidP="00E95D72">
            <w:pPr>
              <w:pStyle w:val="Labels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094C8A25" w14:textId="77777777" w:rsidR="007C013D" w:rsidRPr="00E95D72" w:rsidRDefault="007C013D" w:rsidP="00E95D72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 w:rsidRPr="00E95D72">
              <w:rPr>
                <w:i/>
                <w:iCs/>
                <w:color w:val="8A8A8A" w:themeColor="accent6"/>
                <w:sz w:val="16"/>
                <w:szCs w:val="16"/>
              </w:rPr>
              <w:t>Title</w:t>
            </w:r>
          </w:p>
        </w:tc>
        <w:tc>
          <w:tcPr>
            <w:tcW w:w="2165" w:type="dxa"/>
            <w:shd w:val="clear" w:color="auto" w:fill="auto"/>
          </w:tcPr>
          <w:p w14:paraId="459C8189" w14:textId="3B7B2FF8" w:rsidR="007C013D" w:rsidRPr="00E95D72" w:rsidRDefault="007C013D" w:rsidP="00E95D72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 w:rsidRPr="00E95D72">
              <w:rPr>
                <w:i/>
                <w:iCs/>
                <w:color w:val="8A8A8A" w:themeColor="accent6"/>
                <w:sz w:val="16"/>
                <w:szCs w:val="16"/>
              </w:rPr>
              <w:t>First Name</w:t>
            </w:r>
          </w:p>
        </w:tc>
        <w:tc>
          <w:tcPr>
            <w:tcW w:w="2610" w:type="dxa"/>
          </w:tcPr>
          <w:p w14:paraId="20223385" w14:textId="21380293" w:rsidR="007C013D" w:rsidRPr="00E95D72" w:rsidRDefault="007C013D" w:rsidP="00E95D72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 w:rsidRPr="00E95D72">
              <w:rPr>
                <w:i/>
                <w:iCs/>
                <w:color w:val="8A8A8A" w:themeColor="accent6"/>
                <w:sz w:val="16"/>
                <w:szCs w:val="16"/>
              </w:rPr>
              <w:t>Middle Name</w:t>
            </w:r>
          </w:p>
        </w:tc>
        <w:tc>
          <w:tcPr>
            <w:tcW w:w="2420" w:type="dxa"/>
            <w:shd w:val="clear" w:color="auto" w:fill="auto"/>
          </w:tcPr>
          <w:p w14:paraId="5B1F4B7C" w14:textId="31F37ABD" w:rsidR="007C013D" w:rsidRPr="00E95D72" w:rsidRDefault="007C013D" w:rsidP="00E95D72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 w:rsidRPr="00E95D72">
              <w:rPr>
                <w:i/>
                <w:iCs/>
                <w:color w:val="8A8A8A" w:themeColor="accent6"/>
                <w:sz w:val="16"/>
                <w:szCs w:val="16"/>
              </w:rPr>
              <w:t>Last Name</w:t>
            </w:r>
          </w:p>
        </w:tc>
      </w:tr>
      <w:tr w:rsidR="00BC6946" w:rsidRPr="00FA3EB3" w14:paraId="784E62BB" w14:textId="77777777" w:rsidTr="003937FD">
        <w:trPr>
          <w:trHeight w:val="360"/>
        </w:trPr>
        <w:tc>
          <w:tcPr>
            <w:tcW w:w="2696" w:type="dxa"/>
          </w:tcPr>
          <w:p w14:paraId="17703C7E" w14:textId="4B10FA7B" w:rsidR="00BC6946" w:rsidRPr="003937FD" w:rsidRDefault="00E95D72" w:rsidP="00AE2709">
            <w:pPr>
              <w:pStyle w:val="Labels"/>
              <w:spacing w:line="240" w:lineRule="auto"/>
              <w:rPr>
                <w:sz w:val="20"/>
                <w:szCs w:val="20"/>
              </w:rPr>
            </w:pPr>
            <w:r w:rsidRPr="003937FD">
              <w:rPr>
                <w:sz w:val="20"/>
                <w:szCs w:val="20"/>
              </w:rPr>
              <w:t>Address of Nominee</w:t>
            </w:r>
          </w:p>
        </w:tc>
        <w:tc>
          <w:tcPr>
            <w:tcW w:w="3064" w:type="dxa"/>
            <w:gridSpan w:val="2"/>
            <w:shd w:val="clear" w:color="auto" w:fill="FFFFFF" w:themeFill="background1"/>
          </w:tcPr>
          <w:p w14:paraId="47CD793A" w14:textId="77777777" w:rsidR="00BC6946" w:rsidRPr="00FA3EB3" w:rsidRDefault="00BC6946" w:rsidP="00AE2709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p w14:paraId="30B07C8A" w14:textId="77777777" w:rsidR="00BC6946" w:rsidRDefault="00BC6946" w:rsidP="00AE2709">
            <w:pPr>
              <w:pStyle w:val="Labels"/>
              <w:spacing w:line="240" w:lineRule="auto"/>
            </w:pPr>
          </w:p>
        </w:tc>
        <w:tc>
          <w:tcPr>
            <w:tcW w:w="2420" w:type="dxa"/>
            <w:shd w:val="clear" w:color="auto" w:fill="auto"/>
          </w:tcPr>
          <w:p w14:paraId="7DA68522" w14:textId="77777777" w:rsidR="00BC6946" w:rsidRPr="00FA3EB3" w:rsidRDefault="00BC6946" w:rsidP="00AE2709">
            <w:pPr>
              <w:spacing w:after="0" w:line="240" w:lineRule="auto"/>
            </w:pPr>
          </w:p>
        </w:tc>
      </w:tr>
      <w:tr w:rsidR="00E95D72" w:rsidRPr="00FA3EB3" w14:paraId="7442F1C4" w14:textId="77777777" w:rsidTr="00361EBB">
        <w:trPr>
          <w:trHeight w:val="259"/>
        </w:trPr>
        <w:tc>
          <w:tcPr>
            <w:tcW w:w="2696" w:type="dxa"/>
          </w:tcPr>
          <w:p w14:paraId="3C422B5E" w14:textId="77777777" w:rsidR="00E95D72" w:rsidRPr="003937FD" w:rsidRDefault="00E95D72" w:rsidP="00AE2709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51868A44" w14:textId="16FDAD03" w:rsidR="00E95D72" w:rsidRPr="00E95D72" w:rsidRDefault="00E95D72" w:rsidP="00AE2709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 w:rsidRPr="00E95D72">
              <w:rPr>
                <w:i/>
                <w:iCs/>
                <w:color w:val="8A8A8A" w:themeColor="accent6"/>
                <w:sz w:val="16"/>
                <w:szCs w:val="16"/>
              </w:rPr>
              <w:t>Street Address</w:t>
            </w:r>
          </w:p>
        </w:tc>
        <w:tc>
          <w:tcPr>
            <w:tcW w:w="2610" w:type="dxa"/>
            <w:shd w:val="clear" w:color="auto" w:fill="auto"/>
          </w:tcPr>
          <w:p w14:paraId="317339BB" w14:textId="77777777" w:rsidR="00E95D72" w:rsidRPr="00E95D72" w:rsidRDefault="00E95D72" w:rsidP="00AE2709">
            <w:pPr>
              <w:pStyle w:val="Label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auto"/>
          </w:tcPr>
          <w:p w14:paraId="2C7A8B68" w14:textId="77777777" w:rsidR="00E95D72" w:rsidRPr="00E95D72" w:rsidRDefault="00E95D72" w:rsidP="00AE27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5D72" w:rsidRPr="00FA3EB3" w14:paraId="01332B4E" w14:textId="77777777" w:rsidTr="003937FD">
        <w:trPr>
          <w:trHeight w:val="360"/>
        </w:trPr>
        <w:tc>
          <w:tcPr>
            <w:tcW w:w="2696" w:type="dxa"/>
          </w:tcPr>
          <w:p w14:paraId="5922ACF2" w14:textId="77777777" w:rsidR="00E95D72" w:rsidRPr="003937FD" w:rsidRDefault="00E95D72" w:rsidP="00AE2709">
            <w:pPr>
              <w:pStyle w:val="Labels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FFFFFF" w:themeFill="background1"/>
          </w:tcPr>
          <w:p w14:paraId="2251A824" w14:textId="77777777" w:rsidR="00E95D72" w:rsidRPr="00FA3EB3" w:rsidRDefault="00E95D72" w:rsidP="00AE2709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p w14:paraId="31AC39F5" w14:textId="77777777" w:rsidR="00E95D72" w:rsidRDefault="00E95D72" w:rsidP="00AE2709">
            <w:pPr>
              <w:pStyle w:val="Labels"/>
              <w:spacing w:line="240" w:lineRule="auto"/>
            </w:pPr>
          </w:p>
        </w:tc>
        <w:tc>
          <w:tcPr>
            <w:tcW w:w="2420" w:type="dxa"/>
            <w:shd w:val="clear" w:color="auto" w:fill="auto"/>
          </w:tcPr>
          <w:p w14:paraId="37382D6B" w14:textId="77777777" w:rsidR="00E95D72" w:rsidRPr="00FA3EB3" w:rsidRDefault="00E95D72" w:rsidP="00AE2709">
            <w:pPr>
              <w:spacing w:after="0" w:line="240" w:lineRule="auto"/>
            </w:pPr>
          </w:p>
        </w:tc>
      </w:tr>
      <w:tr w:rsidR="00361EBB" w:rsidRPr="00FA3EB3" w14:paraId="66FE59F6" w14:textId="77777777" w:rsidTr="00361EBB">
        <w:trPr>
          <w:trHeight w:val="259"/>
        </w:trPr>
        <w:tc>
          <w:tcPr>
            <w:tcW w:w="2696" w:type="dxa"/>
          </w:tcPr>
          <w:p w14:paraId="316C37A0" w14:textId="77777777" w:rsidR="00361EBB" w:rsidRPr="003937FD" w:rsidRDefault="00361EBB" w:rsidP="00AE2709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1F9ECD51" w14:textId="522791EC" w:rsidR="00361EBB" w:rsidRPr="00361EBB" w:rsidRDefault="00361EBB" w:rsidP="00AE2709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>
              <w:rPr>
                <w:i/>
                <w:iCs/>
                <w:color w:val="8A8A8A" w:themeColor="accent6"/>
                <w:sz w:val="16"/>
                <w:szCs w:val="16"/>
              </w:rPr>
              <w:t>City/Town</w:t>
            </w:r>
          </w:p>
        </w:tc>
        <w:tc>
          <w:tcPr>
            <w:tcW w:w="2610" w:type="dxa"/>
            <w:shd w:val="clear" w:color="auto" w:fill="auto"/>
          </w:tcPr>
          <w:p w14:paraId="2A376E40" w14:textId="6F078EBF" w:rsidR="00361EBB" w:rsidRPr="00361EBB" w:rsidRDefault="00361EBB" w:rsidP="00AE2709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>
              <w:rPr>
                <w:i/>
                <w:iCs/>
                <w:color w:val="8A8A8A" w:themeColor="accent6"/>
                <w:sz w:val="16"/>
                <w:szCs w:val="16"/>
              </w:rPr>
              <w:t>Zip</w:t>
            </w:r>
          </w:p>
        </w:tc>
        <w:tc>
          <w:tcPr>
            <w:tcW w:w="2420" w:type="dxa"/>
            <w:shd w:val="clear" w:color="auto" w:fill="auto"/>
          </w:tcPr>
          <w:p w14:paraId="2B8D4E37" w14:textId="77777777" w:rsidR="00361EBB" w:rsidRPr="00361EBB" w:rsidRDefault="00361EBB" w:rsidP="00AE2709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</w:p>
        </w:tc>
      </w:tr>
      <w:tr w:rsidR="00FD35A6" w:rsidRPr="00FA3EB3" w14:paraId="165B7702" w14:textId="77777777" w:rsidTr="00010735">
        <w:trPr>
          <w:trHeight w:val="360"/>
        </w:trPr>
        <w:sdt>
          <w:sdtPr>
            <w:rPr>
              <w:sz w:val="20"/>
              <w:szCs w:val="20"/>
            </w:rPr>
            <w:id w:val="886532508"/>
            <w:placeholder>
              <w:docPart w:val="1D512AB602AC4E39841F8D32EBF334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96B3DC2" w14:textId="77777777" w:rsidR="00FD35A6" w:rsidRPr="003937FD" w:rsidRDefault="00FD35A6" w:rsidP="00AE2709">
                <w:pPr>
                  <w:pStyle w:val="Labels"/>
                  <w:spacing w:line="240" w:lineRule="auto"/>
                  <w:rPr>
                    <w:sz w:val="20"/>
                    <w:szCs w:val="20"/>
                  </w:rPr>
                </w:pPr>
                <w:r w:rsidRPr="003937FD">
                  <w:rPr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3064" w:type="dxa"/>
            <w:gridSpan w:val="2"/>
            <w:shd w:val="clear" w:color="auto" w:fill="FFFFFF" w:themeFill="background1"/>
          </w:tcPr>
          <w:p w14:paraId="222D4439" w14:textId="77777777" w:rsidR="00FD35A6" w:rsidRPr="00FA3EB3" w:rsidRDefault="00FD35A6" w:rsidP="00AE2709">
            <w:pPr>
              <w:spacing w:after="0" w:line="240" w:lineRule="auto"/>
            </w:pPr>
          </w:p>
        </w:tc>
        <w:tc>
          <w:tcPr>
            <w:tcW w:w="2610" w:type="dxa"/>
          </w:tcPr>
          <w:p w14:paraId="3D9F0537" w14:textId="32FF909F" w:rsidR="00FD35A6" w:rsidRPr="00361EBB" w:rsidRDefault="00FD35A6" w:rsidP="00AE2709">
            <w:pPr>
              <w:pStyle w:val="Labels"/>
              <w:spacing w:line="240" w:lineRule="auto"/>
              <w:rPr>
                <w:sz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1897E5E6" w14:textId="77777777" w:rsidR="00FD35A6" w:rsidRPr="00FA3EB3" w:rsidRDefault="00FD35A6" w:rsidP="00AE2709">
            <w:pPr>
              <w:spacing w:after="0" w:line="240" w:lineRule="auto"/>
            </w:pPr>
          </w:p>
        </w:tc>
      </w:tr>
      <w:tr w:rsidR="008C1FCD" w:rsidRPr="00FA3EB3" w14:paraId="0CC41EBC" w14:textId="77777777" w:rsidTr="00010735">
        <w:trPr>
          <w:trHeight w:val="360"/>
        </w:trPr>
        <w:tc>
          <w:tcPr>
            <w:tcW w:w="2696" w:type="dxa"/>
          </w:tcPr>
          <w:p w14:paraId="4DF14205" w14:textId="751FF6E1" w:rsidR="008C1FCD" w:rsidRPr="003937FD" w:rsidRDefault="008C1FCD" w:rsidP="00AE2709">
            <w:pPr>
              <w:pStyle w:val="Labels"/>
              <w:spacing w:line="240" w:lineRule="auto"/>
              <w:rPr>
                <w:sz w:val="20"/>
                <w:szCs w:val="20"/>
              </w:rPr>
            </w:pPr>
            <w:r w:rsidRPr="003937FD">
              <w:rPr>
                <w:sz w:val="20"/>
                <w:szCs w:val="20"/>
              </w:rPr>
              <w:t>Email Address</w:t>
            </w:r>
          </w:p>
        </w:tc>
        <w:tc>
          <w:tcPr>
            <w:tcW w:w="5674" w:type="dxa"/>
            <w:gridSpan w:val="3"/>
            <w:shd w:val="clear" w:color="auto" w:fill="FFFFFF" w:themeFill="background1"/>
          </w:tcPr>
          <w:p w14:paraId="03C510C2" w14:textId="0E24C5A8" w:rsidR="008C1FCD" w:rsidRPr="00361EBB" w:rsidRDefault="008C1FCD" w:rsidP="00AE2709">
            <w:pPr>
              <w:pStyle w:val="Labels"/>
              <w:spacing w:line="240" w:lineRule="auto"/>
              <w:rPr>
                <w:sz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3A208611" w14:textId="77777777" w:rsidR="008C1FCD" w:rsidRPr="00FA3EB3" w:rsidRDefault="008C1FCD" w:rsidP="00AE2709">
            <w:pPr>
              <w:spacing w:after="0" w:line="240" w:lineRule="auto"/>
            </w:pPr>
          </w:p>
        </w:tc>
      </w:tr>
      <w:tr w:rsidR="00FD35A6" w:rsidRPr="00FA3EB3" w14:paraId="3D6CCC54" w14:textId="77777777" w:rsidTr="00010735">
        <w:trPr>
          <w:trHeight w:val="360"/>
        </w:trPr>
        <w:tc>
          <w:tcPr>
            <w:tcW w:w="2696" w:type="dxa"/>
          </w:tcPr>
          <w:p w14:paraId="5ADBBCA1" w14:textId="0302A51C" w:rsidR="00FD35A6" w:rsidRPr="003937FD" w:rsidRDefault="008C1FCD" w:rsidP="00AE2709">
            <w:pPr>
              <w:pStyle w:val="Labels"/>
              <w:spacing w:line="240" w:lineRule="auto"/>
              <w:rPr>
                <w:sz w:val="20"/>
                <w:szCs w:val="20"/>
              </w:rPr>
            </w:pPr>
            <w:r w:rsidRPr="003937FD">
              <w:rPr>
                <w:sz w:val="20"/>
                <w:szCs w:val="20"/>
              </w:rPr>
              <w:t>Congregation/Community Affiliation</w:t>
            </w:r>
          </w:p>
        </w:tc>
        <w:tc>
          <w:tcPr>
            <w:tcW w:w="3064" w:type="dxa"/>
            <w:gridSpan w:val="2"/>
            <w:shd w:val="clear" w:color="auto" w:fill="FFFFFF" w:themeFill="background1"/>
          </w:tcPr>
          <w:p w14:paraId="3AE05E61" w14:textId="77777777" w:rsidR="00FD35A6" w:rsidRPr="00FA3EB3" w:rsidRDefault="00FD35A6" w:rsidP="00AE2709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p w14:paraId="4C918CAC" w14:textId="61C307A2" w:rsidR="00FD35A6" w:rsidRPr="00361EBB" w:rsidRDefault="00FD35A6" w:rsidP="00AE2709">
            <w:pPr>
              <w:pStyle w:val="Labels"/>
              <w:spacing w:line="240" w:lineRule="auto"/>
              <w:rPr>
                <w:sz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06CE8FBC" w14:textId="77777777" w:rsidR="00FD35A6" w:rsidRPr="00FA3EB3" w:rsidRDefault="00FD35A6" w:rsidP="00AE2709">
            <w:pPr>
              <w:spacing w:after="0" w:line="240" w:lineRule="auto"/>
            </w:pPr>
          </w:p>
        </w:tc>
      </w:tr>
      <w:tr w:rsidR="008C1FCD" w:rsidRPr="00FA3EB3" w14:paraId="0DA2F051" w14:textId="77777777" w:rsidTr="00AE2709">
        <w:trPr>
          <w:trHeight w:val="259"/>
        </w:trPr>
        <w:tc>
          <w:tcPr>
            <w:tcW w:w="2696" w:type="dxa"/>
            <w:shd w:val="clear" w:color="auto" w:fill="auto"/>
          </w:tcPr>
          <w:p w14:paraId="7041F6D4" w14:textId="77777777" w:rsidR="008C1FCD" w:rsidRPr="008C1FCD" w:rsidRDefault="008C1FCD" w:rsidP="008C1FCD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2DA72145" w14:textId="2A47FFFD" w:rsidR="008C1FCD" w:rsidRPr="008C1FCD" w:rsidRDefault="0024498D" w:rsidP="008C1FCD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>
              <w:rPr>
                <w:i/>
                <w:iCs/>
                <w:color w:val="8A8A8A" w:themeColor="accent6"/>
                <w:sz w:val="16"/>
                <w:szCs w:val="16"/>
              </w:rPr>
              <w:t>Congregation</w:t>
            </w:r>
            <w:r w:rsidR="00AE2709">
              <w:rPr>
                <w:i/>
                <w:iCs/>
                <w:color w:val="8A8A8A" w:themeColor="accent6"/>
                <w:sz w:val="16"/>
                <w:szCs w:val="16"/>
              </w:rPr>
              <w:t>/Mission/Community</w:t>
            </w:r>
          </w:p>
        </w:tc>
        <w:tc>
          <w:tcPr>
            <w:tcW w:w="2610" w:type="dxa"/>
            <w:shd w:val="clear" w:color="auto" w:fill="auto"/>
          </w:tcPr>
          <w:p w14:paraId="7FB43073" w14:textId="7D1FA66C" w:rsidR="008C1FCD" w:rsidRPr="008C1FCD" w:rsidRDefault="00AE2709" w:rsidP="008C1FCD">
            <w:pPr>
              <w:pStyle w:val="Labels"/>
              <w:spacing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  <w:r>
              <w:rPr>
                <w:i/>
                <w:iCs/>
                <w:color w:val="8A8A8A" w:themeColor="accent6"/>
                <w:sz w:val="16"/>
                <w:szCs w:val="16"/>
              </w:rPr>
              <w:t>City/Town</w:t>
            </w:r>
          </w:p>
        </w:tc>
        <w:tc>
          <w:tcPr>
            <w:tcW w:w="2420" w:type="dxa"/>
            <w:shd w:val="clear" w:color="auto" w:fill="auto"/>
          </w:tcPr>
          <w:p w14:paraId="3EB3AA8E" w14:textId="77777777" w:rsidR="008C1FCD" w:rsidRPr="008C1FCD" w:rsidRDefault="008C1FCD" w:rsidP="008C1FCD">
            <w:pPr>
              <w:spacing w:after="0" w:line="240" w:lineRule="auto"/>
              <w:rPr>
                <w:i/>
                <w:iCs/>
                <w:color w:val="8A8A8A" w:themeColor="accent6"/>
                <w:sz w:val="16"/>
                <w:szCs w:val="16"/>
              </w:rPr>
            </w:pPr>
          </w:p>
        </w:tc>
      </w:tr>
    </w:tbl>
    <w:p w14:paraId="11E792BA" w14:textId="77777777" w:rsidR="00FD35A6" w:rsidRPr="00010735" w:rsidRDefault="00FD35A6" w:rsidP="00FD35A6">
      <w:pPr>
        <w:rPr>
          <w:sz w:val="6"/>
          <w:szCs w:val="6"/>
        </w:rPr>
      </w:pPr>
    </w:p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540"/>
        <w:gridCol w:w="10170"/>
        <w:gridCol w:w="51"/>
      </w:tblGrid>
      <w:tr w:rsidR="0012561B" w:rsidRPr="00FA3EB3" w14:paraId="6329A3F3" w14:textId="77777777" w:rsidTr="00125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1" w:type="dxa"/>
            <w:gridSpan w:val="3"/>
            <w:vAlign w:val="center"/>
          </w:tcPr>
          <w:p w14:paraId="5C23C42C" w14:textId="60B5B276" w:rsidR="0012561B" w:rsidRPr="00FA3EB3" w:rsidRDefault="0012561B" w:rsidP="0012561B">
            <w:pPr>
              <w:ind w:left="-120"/>
              <w:jc w:val="left"/>
              <w:rPr>
                <w:rStyle w:val="Emphasis"/>
              </w:rPr>
            </w:pPr>
            <w:r>
              <w:rPr>
                <w:rStyle w:val="Emphasis"/>
                <w:b w:val="0"/>
                <w:bCs/>
              </w:rPr>
              <w:t>Nominee Descriptive Statement</w:t>
            </w:r>
          </w:p>
        </w:tc>
      </w:tr>
      <w:tr w:rsidR="0012561B" w:rsidRPr="00FA3EB3" w14:paraId="143C3B8E" w14:textId="77777777" w:rsidTr="0012561B">
        <w:tc>
          <w:tcPr>
            <w:tcW w:w="10761" w:type="dxa"/>
            <w:gridSpan w:val="3"/>
            <w:vAlign w:val="center"/>
          </w:tcPr>
          <w:p w14:paraId="637B8222" w14:textId="2367B8EC" w:rsidR="0012561B" w:rsidRPr="0012561B" w:rsidRDefault="0012561B" w:rsidP="00801E87">
            <w:pPr>
              <w:spacing w:before="80" w:after="4"/>
              <w:ind w:left="331"/>
              <w:rPr>
                <w:rStyle w:val="Emphasis"/>
              </w:rPr>
            </w:pPr>
            <w:r w:rsidRPr="00663F51">
              <w:rPr>
                <w:rStyle w:val="Emphasis"/>
                <w:sz w:val="20"/>
                <w:szCs w:val="20"/>
              </w:rPr>
              <w:t>Please use</w:t>
            </w:r>
            <w:r w:rsidRPr="0012561B">
              <w:rPr>
                <w:rStyle w:val="Emphasis"/>
                <w:sz w:val="20"/>
                <w:szCs w:val="20"/>
              </w:rPr>
              <w:t xml:space="preserve"> first-person narrative language to describe in 75 words or fewer your qualifications for the position and one or two specific ways in which you hope your service and/or leadership in this particular capacity would be a contribution to the life of the diocese. (Please note that any portion of the statement in excess of 75 words will not be published.)</w:t>
            </w:r>
          </w:p>
        </w:tc>
      </w:tr>
      <w:tr w:rsidR="00D70560" w:rsidRPr="00FA3EB3" w14:paraId="771EE4AE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 w:val="restart"/>
            <w:vAlign w:val="center"/>
          </w:tcPr>
          <w:p w14:paraId="30F937A5" w14:textId="77777777" w:rsidR="00D70560" w:rsidRPr="00FA3EB3" w:rsidRDefault="00D70560" w:rsidP="00687CFB"/>
        </w:tc>
        <w:tc>
          <w:tcPr>
            <w:tcW w:w="101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378CBD" w14:textId="253D0518" w:rsidR="00D70560" w:rsidRPr="00FA3EB3" w:rsidRDefault="00D70560" w:rsidP="00687CFB"/>
        </w:tc>
      </w:tr>
      <w:tr w:rsidR="00D70560" w:rsidRPr="00FA3EB3" w14:paraId="0F79A267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12CF979E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F844F1" w14:textId="77777777" w:rsidR="00D70560" w:rsidRPr="00FA3EB3" w:rsidRDefault="00D70560" w:rsidP="00687CFB"/>
        </w:tc>
      </w:tr>
      <w:tr w:rsidR="00D70560" w:rsidRPr="00FA3EB3" w14:paraId="191A1C39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4857FC85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7F4F82" w14:textId="77777777" w:rsidR="00D70560" w:rsidRPr="00FA3EB3" w:rsidRDefault="00D70560" w:rsidP="00687CFB"/>
        </w:tc>
      </w:tr>
      <w:tr w:rsidR="00D70560" w:rsidRPr="00FA3EB3" w14:paraId="132FF27B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19B98310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E5B3CE" w14:textId="77777777" w:rsidR="00D70560" w:rsidRPr="00FA3EB3" w:rsidRDefault="00D70560" w:rsidP="00687CFB"/>
        </w:tc>
      </w:tr>
      <w:tr w:rsidR="00D70560" w:rsidRPr="00FA3EB3" w14:paraId="45D4F558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317609EA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671673" w14:textId="77777777" w:rsidR="00D70560" w:rsidRPr="00FA3EB3" w:rsidRDefault="00D70560" w:rsidP="00687CFB"/>
        </w:tc>
      </w:tr>
      <w:tr w:rsidR="00D70560" w:rsidRPr="00FA3EB3" w14:paraId="09757BC6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15D51A52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5F7E1A" w14:textId="77777777" w:rsidR="00D70560" w:rsidRPr="00FA3EB3" w:rsidRDefault="00D70560" w:rsidP="00687CFB"/>
        </w:tc>
      </w:tr>
      <w:tr w:rsidR="00D70560" w:rsidRPr="00FA3EB3" w14:paraId="79E9146C" w14:textId="77777777" w:rsidTr="00F17C02">
        <w:trPr>
          <w:gridAfter w:val="1"/>
          <w:wAfter w:w="51" w:type="dxa"/>
          <w:trHeight w:val="403"/>
        </w:trPr>
        <w:tc>
          <w:tcPr>
            <w:tcW w:w="540" w:type="dxa"/>
            <w:vMerge/>
            <w:vAlign w:val="center"/>
          </w:tcPr>
          <w:p w14:paraId="7B1A039D" w14:textId="77777777" w:rsidR="00D70560" w:rsidRPr="00FA3EB3" w:rsidRDefault="00D70560" w:rsidP="00687CFB"/>
        </w:tc>
        <w:tc>
          <w:tcPr>
            <w:tcW w:w="10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99014" w14:textId="77777777" w:rsidR="00D70560" w:rsidRPr="00FA3EB3" w:rsidRDefault="00D70560" w:rsidP="00687CFB"/>
        </w:tc>
      </w:tr>
    </w:tbl>
    <w:p w14:paraId="14BDF160" w14:textId="77777777" w:rsidR="00232876" w:rsidRPr="00FA3EB3" w:rsidRDefault="00232876" w:rsidP="00FD35A6"/>
    <w:tbl>
      <w:tblPr>
        <w:tblW w:w="10785" w:type="dxa"/>
        <w:tblLook w:val="0600" w:firstRow="0" w:lastRow="0" w:firstColumn="0" w:lastColumn="0" w:noHBand="1" w:noVBand="1"/>
      </w:tblPr>
      <w:tblGrid>
        <w:gridCol w:w="475"/>
        <w:gridCol w:w="220"/>
        <w:gridCol w:w="4100"/>
        <w:gridCol w:w="475"/>
        <w:gridCol w:w="245"/>
        <w:gridCol w:w="475"/>
        <w:gridCol w:w="4320"/>
        <w:gridCol w:w="400"/>
        <w:gridCol w:w="75"/>
      </w:tblGrid>
      <w:tr w:rsidR="00D4242D" w:rsidRPr="00FA3EB3" w14:paraId="2D31C716" w14:textId="77777777" w:rsidTr="00F33982">
        <w:trPr>
          <w:gridAfter w:val="1"/>
          <w:wAfter w:w="75" w:type="dxa"/>
          <w:trHeight w:val="360"/>
        </w:trPr>
        <w:tc>
          <w:tcPr>
            <w:tcW w:w="695" w:type="dxa"/>
            <w:gridSpan w:val="2"/>
            <w:tcBorders>
              <w:top w:val="single" w:sz="4" w:space="0" w:color="BFBFBF" w:themeColor="background1" w:themeShade="BF"/>
            </w:tcBorders>
          </w:tcPr>
          <w:p w14:paraId="3C2E8C37" w14:textId="3760D27E" w:rsidR="00D4242D" w:rsidRPr="007F6273" w:rsidRDefault="00D4242D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15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66372" w14:textId="3114C587" w:rsidR="00D4242D" w:rsidRPr="007F6273" w:rsidRDefault="002A00C3" w:rsidP="0023287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1745859"/>
                <w:placeholder>
                  <w:docPart w:val="243ECA8EFAEC421E8DA81DB8E323CBCF"/>
                </w:placeholder>
                <w:temporary/>
                <w:showingPlcHdr/>
                <w15:appearance w15:val="hidden"/>
              </w:sdtPr>
              <w:sdtEndPr/>
              <w:sdtContent>
                <w:r w:rsidR="00D4242D" w:rsidRPr="007F6273">
                  <w:rPr>
                    <w:sz w:val="20"/>
                    <w:szCs w:val="20"/>
                  </w:rPr>
                  <w:t>Signature</w:t>
                </w:r>
              </w:sdtContent>
            </w:sdt>
            <w:r w:rsidR="00D4242D" w:rsidRPr="007F6273">
              <w:rPr>
                <w:sz w:val="20"/>
                <w:szCs w:val="20"/>
              </w:rPr>
              <w:t xml:space="preserve">: </w:t>
            </w:r>
            <w:r w:rsidR="00D4242D" w:rsidRPr="007F6273">
              <w:rPr>
                <w:sz w:val="20"/>
                <w:szCs w:val="20"/>
                <w:u w:val="single"/>
              </w:rPr>
              <w:t xml:space="preserve">At least </w:t>
            </w:r>
            <w:r w:rsidR="00D4242D">
              <w:rPr>
                <w:sz w:val="20"/>
                <w:szCs w:val="20"/>
                <w:u w:val="single"/>
              </w:rPr>
              <w:t>seven (7) are required.</w:t>
            </w:r>
            <w:r w:rsidR="00D4242D">
              <w:rPr>
                <w:sz w:val="20"/>
                <w:szCs w:val="20"/>
              </w:rPr>
              <w:t xml:space="preserve"> Please sign and indicate category of eligibility </w:t>
            </w:r>
            <w:r w:rsidR="00D4242D" w:rsidRPr="00582989">
              <w:rPr>
                <w:sz w:val="16"/>
                <w:szCs w:val="16"/>
              </w:rPr>
              <w:t>(see items A-E on the next page)</w:t>
            </w:r>
          </w:p>
        </w:tc>
      </w:tr>
      <w:tr w:rsidR="00F33982" w:rsidRPr="00FA3EB3" w14:paraId="0AD41458" w14:textId="764302AA" w:rsidTr="00D5111B">
        <w:trPr>
          <w:trHeight w:val="360"/>
        </w:trPr>
        <w:tc>
          <w:tcPr>
            <w:tcW w:w="475" w:type="dxa"/>
            <w:vAlign w:val="center"/>
          </w:tcPr>
          <w:p w14:paraId="69AF5315" w14:textId="7ECA62CC" w:rsidR="00F33982" w:rsidRPr="00F33982" w:rsidRDefault="00F33982" w:rsidP="00F33982">
            <w:pPr>
              <w:pStyle w:val="NoSpacing"/>
              <w:rPr>
                <w:sz w:val="20"/>
                <w:szCs w:val="20"/>
              </w:rPr>
            </w:pPr>
            <w:r w:rsidRPr="00F33982">
              <w:rPr>
                <w:sz w:val="20"/>
                <w:szCs w:val="20"/>
              </w:rPr>
              <w:t>(1)</w:t>
            </w:r>
          </w:p>
        </w:tc>
        <w:tc>
          <w:tcPr>
            <w:tcW w:w="4320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6134066" w14:textId="2D16014E" w:rsidR="00F33982" w:rsidRPr="00FA3EB3" w:rsidRDefault="00F33982" w:rsidP="00F33982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14:paraId="2B9A2E85" w14:textId="3F0D6CF2" w:rsidR="00F33982" w:rsidRPr="00FA3EB3" w:rsidRDefault="00F33982" w:rsidP="00F33982">
            <w:pPr>
              <w:pStyle w:val="NoSpacing"/>
            </w:pPr>
          </w:p>
        </w:tc>
        <w:tc>
          <w:tcPr>
            <w:tcW w:w="245" w:type="dxa"/>
          </w:tcPr>
          <w:p w14:paraId="23A3826C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475" w:type="dxa"/>
            <w:vAlign w:val="center"/>
          </w:tcPr>
          <w:p w14:paraId="54F77743" w14:textId="0CFCFCFE" w:rsidR="00F33982" w:rsidRPr="00FA3EB3" w:rsidRDefault="00F33982" w:rsidP="00F33982">
            <w:pPr>
              <w:pStyle w:val="NoSpacing"/>
            </w:pPr>
            <w:r w:rsidRPr="00F339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F33982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4A7221A" w14:textId="46853231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gridSpan w:val="2"/>
            <w:tcBorders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14:paraId="03CA2787" w14:textId="77777777" w:rsidR="00F33982" w:rsidRPr="00FA3EB3" w:rsidRDefault="00F33982" w:rsidP="00F33982">
            <w:pPr>
              <w:pStyle w:val="Field"/>
            </w:pPr>
          </w:p>
        </w:tc>
      </w:tr>
      <w:tr w:rsidR="00F33982" w:rsidRPr="00FA3EB3" w14:paraId="22A8462F" w14:textId="77777777" w:rsidTr="00D5111B">
        <w:trPr>
          <w:trHeight w:val="360"/>
        </w:trPr>
        <w:tc>
          <w:tcPr>
            <w:tcW w:w="475" w:type="dxa"/>
            <w:shd w:val="clear" w:color="auto" w:fill="auto"/>
            <w:vAlign w:val="center"/>
          </w:tcPr>
          <w:p w14:paraId="051D1FBB" w14:textId="121CCC45" w:rsidR="00F33982" w:rsidRPr="00F33982" w:rsidRDefault="00F33982" w:rsidP="00F33982">
            <w:pPr>
              <w:pStyle w:val="NoSpacing"/>
              <w:rPr>
                <w:sz w:val="20"/>
                <w:szCs w:val="20"/>
              </w:rPr>
            </w:pPr>
            <w:r w:rsidRPr="00F33982">
              <w:rPr>
                <w:sz w:val="20"/>
                <w:szCs w:val="20"/>
              </w:rPr>
              <w:t>(2)</w:t>
            </w:r>
          </w:p>
        </w:tc>
        <w:tc>
          <w:tcPr>
            <w:tcW w:w="432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956FF68" w14:textId="246C6B49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299114A5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245" w:type="dxa"/>
          </w:tcPr>
          <w:p w14:paraId="715EC353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D1CBF1" w14:textId="01F54D88" w:rsidR="00F33982" w:rsidRPr="00FA3EB3" w:rsidRDefault="00F33982" w:rsidP="00F33982">
            <w:pPr>
              <w:pStyle w:val="NoSpacing"/>
            </w:pPr>
            <w:r w:rsidRPr="00F339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F33982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1171AE" w14:textId="77777777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3489B9C3" w14:textId="6023BCDE" w:rsidR="00F33982" w:rsidRPr="00FA3EB3" w:rsidRDefault="00F33982" w:rsidP="00F33982">
            <w:pPr>
              <w:pStyle w:val="Field"/>
            </w:pPr>
          </w:p>
        </w:tc>
      </w:tr>
      <w:tr w:rsidR="00F33982" w:rsidRPr="00FA3EB3" w14:paraId="6D6B44D7" w14:textId="77777777" w:rsidTr="00D5111B">
        <w:trPr>
          <w:trHeight w:val="360"/>
        </w:trPr>
        <w:tc>
          <w:tcPr>
            <w:tcW w:w="475" w:type="dxa"/>
            <w:shd w:val="clear" w:color="auto" w:fill="auto"/>
            <w:vAlign w:val="center"/>
          </w:tcPr>
          <w:p w14:paraId="2DE7C319" w14:textId="23965D52" w:rsidR="00F33982" w:rsidRPr="00F33982" w:rsidRDefault="00F33982" w:rsidP="00F33982">
            <w:pPr>
              <w:pStyle w:val="NoSpacing"/>
              <w:rPr>
                <w:sz w:val="20"/>
                <w:szCs w:val="20"/>
              </w:rPr>
            </w:pPr>
            <w:r w:rsidRPr="00F33982">
              <w:rPr>
                <w:sz w:val="20"/>
                <w:szCs w:val="20"/>
              </w:rPr>
              <w:t>(3)</w:t>
            </w:r>
          </w:p>
        </w:tc>
        <w:tc>
          <w:tcPr>
            <w:tcW w:w="432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F3462A9" w14:textId="77777777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07B9B94D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245" w:type="dxa"/>
          </w:tcPr>
          <w:p w14:paraId="7B067285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645752" w14:textId="731F457C" w:rsidR="00F33982" w:rsidRPr="00FA3EB3" w:rsidRDefault="00F33982" w:rsidP="00F33982">
            <w:pPr>
              <w:pStyle w:val="NoSpacing"/>
            </w:pPr>
            <w:r w:rsidRPr="00F339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F33982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176BA22" w14:textId="77777777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02CF7FEC" w14:textId="77777777" w:rsidR="00F33982" w:rsidRPr="00FA3EB3" w:rsidRDefault="00F33982" w:rsidP="00F33982">
            <w:pPr>
              <w:pStyle w:val="Field"/>
            </w:pPr>
          </w:p>
        </w:tc>
      </w:tr>
      <w:tr w:rsidR="00F33982" w:rsidRPr="00FA3EB3" w14:paraId="5AA7F52B" w14:textId="77777777" w:rsidTr="00D5111B">
        <w:trPr>
          <w:trHeight w:val="360"/>
        </w:trPr>
        <w:tc>
          <w:tcPr>
            <w:tcW w:w="475" w:type="dxa"/>
            <w:shd w:val="clear" w:color="auto" w:fill="auto"/>
            <w:vAlign w:val="center"/>
          </w:tcPr>
          <w:p w14:paraId="18D0A114" w14:textId="1E7F4823" w:rsidR="00F33982" w:rsidRPr="00F33982" w:rsidRDefault="00F33982" w:rsidP="00F33982">
            <w:pPr>
              <w:pStyle w:val="NoSpacing"/>
              <w:rPr>
                <w:sz w:val="20"/>
                <w:szCs w:val="20"/>
              </w:rPr>
            </w:pPr>
            <w:r w:rsidRPr="00F33982">
              <w:rPr>
                <w:sz w:val="20"/>
                <w:szCs w:val="20"/>
              </w:rPr>
              <w:t>(4)</w:t>
            </w:r>
          </w:p>
        </w:tc>
        <w:tc>
          <w:tcPr>
            <w:tcW w:w="432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6C040E7" w14:textId="77777777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14:paraId="6886A014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245" w:type="dxa"/>
          </w:tcPr>
          <w:p w14:paraId="0FB80805" w14:textId="77777777" w:rsidR="00F33982" w:rsidRPr="00FA3EB3" w:rsidRDefault="00F33982" w:rsidP="00F33982">
            <w:pPr>
              <w:pStyle w:val="NoSpacing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1858BF" w14:textId="11B99099" w:rsidR="00F33982" w:rsidRPr="00FA3EB3" w:rsidRDefault="00F33982" w:rsidP="00F33982">
            <w:pPr>
              <w:pStyle w:val="NoSpacing"/>
            </w:pPr>
          </w:p>
        </w:tc>
        <w:tc>
          <w:tcPr>
            <w:tcW w:w="4320" w:type="dxa"/>
            <w:tcBorders>
              <w:top w:val="single" w:sz="4" w:space="0" w:color="A6A6A6"/>
            </w:tcBorders>
            <w:shd w:val="clear" w:color="auto" w:fill="auto"/>
          </w:tcPr>
          <w:p w14:paraId="1B116251" w14:textId="77777777" w:rsidR="00F33982" w:rsidRPr="00FA3EB3" w:rsidRDefault="00F33982" w:rsidP="00F33982">
            <w:pPr>
              <w:pStyle w:val="Field"/>
            </w:pPr>
          </w:p>
        </w:tc>
        <w:tc>
          <w:tcPr>
            <w:tcW w:w="475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04F5897B" w14:textId="77777777" w:rsidR="00F33982" w:rsidRPr="00FA3EB3" w:rsidRDefault="00F33982" w:rsidP="00F33982">
            <w:pPr>
              <w:pStyle w:val="Field"/>
            </w:pPr>
          </w:p>
        </w:tc>
      </w:tr>
    </w:tbl>
    <w:p w14:paraId="2C993279" w14:textId="77777777" w:rsidR="00687CFB" w:rsidRPr="00D46418" w:rsidRDefault="00687CFB">
      <w:pPr>
        <w:rPr>
          <w:sz w:val="4"/>
          <w:szCs w:val="4"/>
        </w:rPr>
      </w:pPr>
    </w:p>
    <w:p w14:paraId="246C75BD" w14:textId="38F1F9F1" w:rsidR="00B80B88" w:rsidRDefault="00D46418" w:rsidP="00F17C02">
      <w:pPr>
        <w:tabs>
          <w:tab w:val="left" w:pos="6570"/>
        </w:tabs>
        <w:spacing w:after="80"/>
      </w:pPr>
      <w:r>
        <w:t>Return completed form</w:t>
      </w:r>
      <w:r w:rsidR="00513529">
        <w:t>, headshot photo, and 1-min intro video</w:t>
      </w:r>
      <w:r>
        <w:t xml:space="preserve"> to:</w:t>
      </w:r>
    </w:p>
    <w:p w14:paraId="725DB39A" w14:textId="77777777" w:rsidR="00FF060A" w:rsidRDefault="002A00C3">
      <w:hyperlink r:id="rId10" w:history="1">
        <w:r w:rsidR="008D586D">
          <w:rPr>
            <w:rStyle w:val="Hyperlink"/>
          </w:rPr>
          <w:t>https://edom.formstack.com/forms/2024_diocesan_convention_materials</w:t>
        </w:r>
      </w:hyperlink>
      <w:r w:rsidR="002C619C">
        <w:t xml:space="preserve"> </w:t>
      </w:r>
    </w:p>
    <w:p w14:paraId="69FCF776" w14:textId="0957BAFC" w:rsidR="00513529" w:rsidRDefault="00FF060A" w:rsidP="00FF060A">
      <w:pPr>
        <w:pStyle w:val="Footer"/>
        <w:jc w:val="center"/>
        <w:rPr>
          <w:sz w:val="20"/>
          <w:szCs w:val="20"/>
        </w:rPr>
      </w:pPr>
      <w:r w:rsidRPr="00B60314">
        <w:rPr>
          <w:u w:val="single"/>
        </w:rPr>
        <w:t xml:space="preserve">Please carefully follow the instructions for nominations on the </w:t>
      </w:r>
      <w:r>
        <w:rPr>
          <w:u w:val="single"/>
        </w:rPr>
        <w:t>second</w:t>
      </w:r>
      <w:r w:rsidRPr="00B60314">
        <w:rPr>
          <w:u w:val="single"/>
        </w:rPr>
        <w:t xml:space="preserve"> page.</w:t>
      </w:r>
      <w:r w:rsidR="00513529">
        <w:rPr>
          <w:sz w:val="20"/>
          <w:szCs w:val="20"/>
        </w:rPr>
        <w:br w:type="page"/>
      </w:r>
    </w:p>
    <w:p w14:paraId="465096BB" w14:textId="4FF3A419" w:rsidR="00EE066B" w:rsidRPr="00FE7245" w:rsidRDefault="00B60314" w:rsidP="00F17C02">
      <w:pPr>
        <w:tabs>
          <w:tab w:val="left" w:pos="2880"/>
          <w:tab w:val="left" w:pos="2970"/>
        </w:tabs>
        <w:spacing w:after="0" w:line="240" w:lineRule="auto"/>
        <w:rPr>
          <w:b/>
          <w:bCs/>
          <w:spacing w:val="20"/>
          <w:sz w:val="24"/>
          <w:szCs w:val="24"/>
        </w:rPr>
      </w:pPr>
      <w:r w:rsidRPr="00FE7245">
        <w:rPr>
          <w:b/>
          <w:bCs/>
          <w:spacing w:val="20"/>
          <w:sz w:val="24"/>
          <w:szCs w:val="24"/>
        </w:rPr>
        <w:lastRenderedPageBreak/>
        <w:t>Instructions for Nominations</w:t>
      </w:r>
    </w:p>
    <w:p w14:paraId="50EB35D6" w14:textId="6A7D3C04" w:rsidR="00EE066B" w:rsidRPr="00663F51" w:rsidRDefault="00EE066B" w:rsidP="00F17C02">
      <w:pPr>
        <w:tabs>
          <w:tab w:val="left" w:pos="2880"/>
          <w:tab w:val="left" w:pos="2970"/>
        </w:tabs>
        <w:spacing w:after="0" w:line="240" w:lineRule="auto"/>
      </w:pPr>
    </w:p>
    <w:p w14:paraId="61744728" w14:textId="76AF4363" w:rsidR="00EE066B" w:rsidRPr="00663F51" w:rsidRDefault="00EE066B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>Members of the Convention</w:t>
      </w:r>
      <w:r w:rsidRPr="00B66662">
        <w:rPr>
          <w:rFonts w:asciiTheme="minorHAnsi" w:hAnsiTheme="minorHAnsi"/>
          <w:color w:val="228C50"/>
          <w:sz w:val="22"/>
          <w:szCs w:val="22"/>
        </w:rPr>
        <w:t xml:space="preserve"> </w:t>
      </w:r>
      <w:r w:rsidRPr="00663F51">
        <w:rPr>
          <w:rFonts w:asciiTheme="minorHAnsi" w:hAnsiTheme="minorHAnsi"/>
          <w:sz w:val="22"/>
          <w:szCs w:val="22"/>
        </w:rPr>
        <w:t>entitled to sign nomination papers are the following:</w:t>
      </w:r>
    </w:p>
    <w:p w14:paraId="3A662215" w14:textId="6E2EE024" w:rsidR="00EE066B" w:rsidRPr="00110E23" w:rsidRDefault="00EE066B" w:rsidP="0084546F">
      <w:pPr>
        <w:pStyle w:val="ListParagraph"/>
        <w:numPr>
          <w:ilvl w:val="1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>A</w:t>
      </w:r>
      <w:r w:rsidR="00697A52" w:rsidRPr="007E727C">
        <w:rPr>
          <w:rFonts w:asciiTheme="minorHAnsi" w:hAnsiTheme="minorHAnsi"/>
          <w:color w:val="19653A"/>
          <w:sz w:val="22"/>
          <w:szCs w:val="22"/>
        </w:rPr>
        <w:t>ll</w:t>
      </w:r>
      <w:r w:rsidRPr="007E727C">
        <w:rPr>
          <w:rFonts w:asciiTheme="minorHAnsi" w:hAnsiTheme="minorHAnsi"/>
          <w:color w:val="19653A"/>
          <w:sz w:val="22"/>
          <w:szCs w:val="22"/>
        </w:rPr>
        <w:t xml:space="preserve"> </w:t>
      </w:r>
      <w:r w:rsidR="00682B7A" w:rsidRPr="007E727C">
        <w:rPr>
          <w:rFonts w:asciiTheme="minorHAnsi" w:hAnsiTheme="minorHAnsi"/>
          <w:color w:val="19653A"/>
          <w:sz w:val="22"/>
          <w:szCs w:val="22"/>
        </w:rPr>
        <w:t xml:space="preserve">bishops, </w:t>
      </w:r>
      <w:r w:rsidR="00C40F96" w:rsidRPr="007E727C">
        <w:rPr>
          <w:rFonts w:asciiTheme="minorHAnsi" w:hAnsiTheme="minorHAnsi"/>
          <w:color w:val="19653A"/>
          <w:sz w:val="22"/>
          <w:szCs w:val="22"/>
        </w:rPr>
        <w:t>priests,</w:t>
      </w:r>
      <w:r w:rsidR="00682B7A" w:rsidRPr="007E727C">
        <w:rPr>
          <w:rFonts w:asciiTheme="minorHAnsi" w:hAnsiTheme="minorHAnsi"/>
          <w:color w:val="19653A"/>
          <w:sz w:val="22"/>
          <w:szCs w:val="22"/>
        </w:rPr>
        <w:t xml:space="preserve"> and deacons </w:t>
      </w:r>
      <w:r w:rsidRPr="00110E23">
        <w:rPr>
          <w:rFonts w:asciiTheme="minorHAnsi" w:hAnsiTheme="minorHAnsi"/>
          <w:sz w:val="22"/>
          <w:szCs w:val="22"/>
        </w:rPr>
        <w:t xml:space="preserve">canonically resident in the </w:t>
      </w:r>
      <w:r w:rsidR="00682B7A" w:rsidRPr="007E727C">
        <w:rPr>
          <w:rFonts w:asciiTheme="minorHAnsi" w:hAnsiTheme="minorHAnsi"/>
          <w:color w:val="19653A"/>
          <w:sz w:val="22"/>
          <w:szCs w:val="22"/>
        </w:rPr>
        <w:t>Diocese of Massachusetts</w:t>
      </w:r>
    </w:p>
    <w:p w14:paraId="6F695E62" w14:textId="67DA21F2" w:rsidR="00EE066B" w:rsidRPr="00110E23" w:rsidRDefault="00FE7245" w:rsidP="0084546F">
      <w:pPr>
        <w:pStyle w:val="ListParagraph"/>
        <w:numPr>
          <w:ilvl w:val="1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Lay delegates </w:t>
      </w:r>
      <w:r w:rsidR="00EE066B" w:rsidRPr="00110E23">
        <w:rPr>
          <w:rFonts w:asciiTheme="minorHAnsi" w:hAnsiTheme="minorHAnsi"/>
          <w:sz w:val="22"/>
          <w:szCs w:val="22"/>
        </w:rPr>
        <w:t>elected by their parishes, and holding current certification with the Office of the Secretary of the Convention</w:t>
      </w:r>
    </w:p>
    <w:p w14:paraId="74FC2119" w14:textId="36552565" w:rsidR="00EE066B" w:rsidRPr="007E727C" w:rsidRDefault="00FE7245" w:rsidP="0084546F">
      <w:pPr>
        <w:pStyle w:val="ListParagraph"/>
        <w:numPr>
          <w:ilvl w:val="1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color w:val="19653A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>Officers of the corporation</w:t>
      </w:r>
    </w:p>
    <w:p w14:paraId="0A332A56" w14:textId="3974C7E2" w:rsidR="00EE066B" w:rsidRPr="00110E23" w:rsidRDefault="00FE7245" w:rsidP="0084546F">
      <w:pPr>
        <w:pStyle w:val="ListParagraph"/>
        <w:numPr>
          <w:ilvl w:val="1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Lay members </w:t>
      </w:r>
      <w:r w:rsidR="00EE066B" w:rsidRPr="00110E23">
        <w:rPr>
          <w:rFonts w:asciiTheme="minorHAnsi" w:hAnsiTheme="minorHAnsi"/>
          <w:sz w:val="22"/>
          <w:szCs w:val="22"/>
        </w:rPr>
        <w:t xml:space="preserve">of the </w:t>
      </w:r>
      <w:r w:rsidRPr="007E727C">
        <w:rPr>
          <w:rFonts w:asciiTheme="minorHAnsi" w:hAnsiTheme="minorHAnsi"/>
          <w:color w:val="19653A"/>
          <w:sz w:val="22"/>
          <w:szCs w:val="22"/>
        </w:rPr>
        <w:t>Standing Committee</w:t>
      </w:r>
    </w:p>
    <w:p w14:paraId="3CB911D2" w14:textId="4EE9B2D4" w:rsidR="00EE066B" w:rsidRPr="00110E23" w:rsidRDefault="00FE7245" w:rsidP="0084546F">
      <w:pPr>
        <w:pStyle w:val="ListParagraph"/>
        <w:numPr>
          <w:ilvl w:val="1"/>
          <w:numId w:val="3"/>
        </w:numPr>
        <w:tabs>
          <w:tab w:val="left" w:pos="2880"/>
          <w:tab w:val="left" w:pos="2970"/>
        </w:tabs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Lay members </w:t>
      </w:r>
      <w:r w:rsidR="00EE066B" w:rsidRPr="00110E23">
        <w:rPr>
          <w:rFonts w:asciiTheme="minorHAnsi" w:hAnsiTheme="minorHAnsi"/>
          <w:sz w:val="22"/>
          <w:szCs w:val="22"/>
        </w:rPr>
        <w:t xml:space="preserve">of the </w:t>
      </w:r>
      <w:r w:rsidRPr="007E727C">
        <w:rPr>
          <w:rFonts w:asciiTheme="minorHAnsi" w:hAnsiTheme="minorHAnsi"/>
          <w:color w:val="19653A"/>
          <w:sz w:val="22"/>
          <w:szCs w:val="22"/>
        </w:rPr>
        <w:t>Diocesan Council</w:t>
      </w:r>
    </w:p>
    <w:p w14:paraId="256CD496" w14:textId="68F9A5FC" w:rsidR="00682B7A" w:rsidRPr="00663F51" w:rsidRDefault="00FE7245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before="160" w:afterLines="120" w:after="288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Clerical nominees for office </w:t>
      </w:r>
      <w:r w:rsidR="00682B7A" w:rsidRPr="00663F51">
        <w:rPr>
          <w:rFonts w:asciiTheme="minorHAnsi" w:hAnsiTheme="minorHAnsi"/>
          <w:sz w:val="22"/>
          <w:szCs w:val="22"/>
        </w:rPr>
        <w:t xml:space="preserve">must be clergy persons canonically resident in the diocese. </w:t>
      </w:r>
    </w:p>
    <w:p w14:paraId="3A86B280" w14:textId="5E5DC270" w:rsidR="00CE395A" w:rsidRPr="007E727C" w:rsidRDefault="00FE7245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before="160" w:after="40"/>
        <w:contextualSpacing w:val="0"/>
        <w:rPr>
          <w:rFonts w:asciiTheme="minorHAnsi" w:hAnsiTheme="minorHAnsi"/>
          <w:color w:val="228C50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>Nomination papers</w:t>
      </w:r>
      <w:r w:rsidR="00682B7A" w:rsidRPr="007E727C">
        <w:rPr>
          <w:rFonts w:asciiTheme="minorHAnsi" w:hAnsiTheme="minorHAnsi"/>
          <w:color w:val="19653A"/>
          <w:sz w:val="22"/>
          <w:szCs w:val="22"/>
        </w:rPr>
        <w:t xml:space="preserve"> </w:t>
      </w:r>
      <w:r w:rsidR="00682B7A" w:rsidRPr="00663F51">
        <w:rPr>
          <w:rFonts w:asciiTheme="minorHAnsi" w:hAnsiTheme="minorHAnsi"/>
          <w:sz w:val="22"/>
          <w:szCs w:val="22"/>
        </w:rPr>
        <w:t xml:space="preserve">must be returned to the Convention Office by 5:00 pm on </w:t>
      </w:r>
      <w:r w:rsidR="005D58E3">
        <w:rPr>
          <w:rFonts w:asciiTheme="minorHAnsi" w:hAnsiTheme="minorHAnsi"/>
          <w:b/>
          <w:color w:val="19653A"/>
          <w:sz w:val="22"/>
          <w:szCs w:val="22"/>
        </w:rPr>
        <w:t>Friday</w:t>
      </w:r>
      <w:r w:rsidR="00A96436" w:rsidRPr="008B7CF4">
        <w:rPr>
          <w:rFonts w:asciiTheme="minorHAnsi" w:hAnsiTheme="minorHAnsi"/>
          <w:b/>
          <w:color w:val="19653A"/>
          <w:sz w:val="22"/>
          <w:szCs w:val="22"/>
        </w:rPr>
        <w:t xml:space="preserve">, September </w:t>
      </w:r>
      <w:r w:rsidR="005D58E3">
        <w:rPr>
          <w:rFonts w:asciiTheme="minorHAnsi" w:hAnsiTheme="minorHAnsi"/>
          <w:b/>
          <w:color w:val="19653A"/>
          <w:sz w:val="22"/>
          <w:szCs w:val="22"/>
        </w:rPr>
        <w:t>6</w:t>
      </w:r>
      <w:r w:rsidR="00682B7A" w:rsidRPr="008B7CF4">
        <w:rPr>
          <w:rFonts w:asciiTheme="minorHAnsi" w:hAnsiTheme="minorHAnsi"/>
          <w:b/>
          <w:color w:val="19653A"/>
          <w:sz w:val="22"/>
          <w:szCs w:val="22"/>
        </w:rPr>
        <w:t>, 20</w:t>
      </w:r>
      <w:r w:rsidR="00A96436" w:rsidRPr="008B7CF4">
        <w:rPr>
          <w:rFonts w:asciiTheme="minorHAnsi" w:hAnsiTheme="minorHAnsi"/>
          <w:b/>
          <w:color w:val="19653A"/>
          <w:sz w:val="22"/>
          <w:szCs w:val="22"/>
        </w:rPr>
        <w:t>2</w:t>
      </w:r>
      <w:r w:rsidR="00AE28BC">
        <w:rPr>
          <w:rFonts w:asciiTheme="minorHAnsi" w:hAnsiTheme="minorHAnsi"/>
          <w:b/>
          <w:color w:val="19653A"/>
          <w:sz w:val="22"/>
          <w:szCs w:val="22"/>
        </w:rPr>
        <w:t>4</w:t>
      </w:r>
      <w:r w:rsidR="00682B7A" w:rsidRPr="0084546F">
        <w:rPr>
          <w:rFonts w:asciiTheme="minorHAnsi" w:hAnsiTheme="minorHAnsi"/>
          <w:sz w:val="22"/>
          <w:szCs w:val="22"/>
        </w:rPr>
        <w:t xml:space="preserve">. </w:t>
      </w:r>
      <w:r w:rsidR="00A96436" w:rsidRPr="007E727C">
        <w:rPr>
          <w:rFonts w:asciiTheme="minorHAnsi" w:hAnsiTheme="minorHAnsi"/>
          <w:color w:val="19653A"/>
          <w:sz w:val="22"/>
          <w:szCs w:val="22"/>
        </w:rPr>
        <w:t xml:space="preserve">Nominations will </w:t>
      </w:r>
      <w:r w:rsidR="008B7CF4">
        <w:rPr>
          <w:rFonts w:asciiTheme="minorHAnsi" w:hAnsiTheme="minorHAnsi"/>
          <w:color w:val="19653A"/>
          <w:sz w:val="22"/>
          <w:szCs w:val="22"/>
        </w:rPr>
        <w:t xml:space="preserve">not </w:t>
      </w:r>
      <w:r w:rsidR="00A96436" w:rsidRPr="007E727C">
        <w:rPr>
          <w:rFonts w:asciiTheme="minorHAnsi" w:hAnsiTheme="minorHAnsi"/>
          <w:color w:val="19653A"/>
          <w:sz w:val="22"/>
          <w:szCs w:val="22"/>
        </w:rPr>
        <w:t>be accepted after that time</w:t>
      </w:r>
      <w:r w:rsidR="00A96436" w:rsidRPr="0084546F">
        <w:rPr>
          <w:rFonts w:asciiTheme="minorHAnsi" w:hAnsiTheme="minorHAnsi"/>
          <w:sz w:val="22"/>
          <w:szCs w:val="22"/>
        </w:rPr>
        <w:t>.</w:t>
      </w:r>
    </w:p>
    <w:p w14:paraId="60E97723" w14:textId="7B9B14DA" w:rsidR="00682B7A" w:rsidRPr="002C619C" w:rsidRDefault="00682B7A" w:rsidP="0084546F">
      <w:pPr>
        <w:pStyle w:val="ListParagraph"/>
        <w:tabs>
          <w:tab w:val="left" w:pos="2880"/>
          <w:tab w:val="left" w:pos="2970"/>
        </w:tabs>
        <w:spacing w:afterLines="120" w:after="288"/>
        <w:contextualSpacing w:val="0"/>
        <w:rPr>
          <w:rFonts w:asciiTheme="majorHAnsi" w:hAnsiTheme="majorHAnsi"/>
          <w:sz w:val="22"/>
          <w:szCs w:val="22"/>
        </w:rPr>
      </w:pPr>
      <w:r w:rsidRPr="002C619C">
        <w:rPr>
          <w:rFonts w:asciiTheme="majorHAnsi" w:hAnsiTheme="majorHAnsi"/>
          <w:sz w:val="22"/>
          <w:szCs w:val="22"/>
        </w:rPr>
        <w:t xml:space="preserve">Forms may be </w:t>
      </w:r>
      <w:r w:rsidR="00C866EC" w:rsidRPr="002C619C">
        <w:rPr>
          <w:rFonts w:asciiTheme="majorHAnsi" w:hAnsiTheme="majorHAnsi"/>
          <w:sz w:val="22"/>
          <w:szCs w:val="22"/>
        </w:rPr>
        <w:t xml:space="preserve">submitted at </w:t>
      </w:r>
      <w:hyperlink r:id="rId11" w:history="1">
        <w:r w:rsidR="00AE28BC">
          <w:rPr>
            <w:rStyle w:val="Hyperlink"/>
            <w:rFonts w:asciiTheme="majorHAnsi" w:hAnsiTheme="majorHAnsi"/>
            <w:sz w:val="22"/>
            <w:szCs w:val="22"/>
          </w:rPr>
          <w:t>https://edom.formstack.com/forms/2024_diocesan_convention_materials</w:t>
        </w:r>
      </w:hyperlink>
      <w:r w:rsidR="002C619C" w:rsidRPr="002C619C">
        <w:rPr>
          <w:rFonts w:asciiTheme="majorHAnsi" w:hAnsiTheme="majorHAnsi"/>
          <w:sz w:val="22"/>
          <w:szCs w:val="22"/>
        </w:rPr>
        <w:t xml:space="preserve"> </w:t>
      </w:r>
    </w:p>
    <w:p w14:paraId="778C75B8" w14:textId="79654FC9" w:rsidR="00682B7A" w:rsidRPr="00663F51" w:rsidRDefault="00A96436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before="160" w:afterLines="120" w:after="288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>Signatures must be legible</w:t>
      </w:r>
      <w:r w:rsidR="00682B7A" w:rsidRPr="00663F51">
        <w:rPr>
          <w:rFonts w:asciiTheme="minorHAnsi" w:hAnsiTheme="minorHAnsi"/>
          <w:sz w:val="22"/>
          <w:szCs w:val="22"/>
        </w:rPr>
        <w:t xml:space="preserve">, as </w:t>
      </w:r>
      <w:r w:rsidR="00682B7A" w:rsidRPr="007E727C">
        <w:rPr>
          <w:rFonts w:asciiTheme="minorHAnsi" w:hAnsiTheme="minorHAnsi"/>
          <w:sz w:val="22"/>
          <w:szCs w:val="22"/>
          <w:u w:val="single"/>
        </w:rPr>
        <w:t>each must be verified</w:t>
      </w:r>
      <w:r w:rsidR="00682B7A" w:rsidRPr="00663F51">
        <w:rPr>
          <w:rFonts w:asciiTheme="minorHAnsi" w:hAnsiTheme="minorHAnsi"/>
          <w:sz w:val="22"/>
          <w:szCs w:val="22"/>
        </w:rPr>
        <w:t>.  It is suggested that the name be printed as well as signed if the signer's usual signature is of doubtful legibility.</w:t>
      </w:r>
      <w:r w:rsidRPr="00663F51">
        <w:rPr>
          <w:rFonts w:asciiTheme="minorHAnsi" w:hAnsiTheme="minorHAnsi"/>
          <w:sz w:val="22"/>
          <w:szCs w:val="22"/>
        </w:rPr>
        <w:t xml:space="preserve"> </w:t>
      </w:r>
      <w:r w:rsidR="003A6337">
        <w:rPr>
          <w:rFonts w:asciiTheme="minorHAnsi" w:hAnsiTheme="minorHAnsi"/>
          <w:i/>
          <w:sz w:val="22"/>
          <w:szCs w:val="22"/>
        </w:rPr>
        <w:t xml:space="preserve">Assistance with gathering signatures electronically will be provided upon request – please email </w:t>
      </w:r>
      <w:r w:rsidR="002C619C">
        <w:rPr>
          <w:rFonts w:asciiTheme="minorHAnsi" w:hAnsiTheme="minorHAnsi"/>
          <w:i/>
          <w:sz w:val="22"/>
          <w:szCs w:val="22"/>
        </w:rPr>
        <w:t>Margaret Lias</w:t>
      </w:r>
      <w:r w:rsidR="003A6337">
        <w:rPr>
          <w:rFonts w:asciiTheme="minorHAnsi" w:hAnsiTheme="minorHAnsi"/>
          <w:i/>
          <w:sz w:val="22"/>
          <w:szCs w:val="22"/>
        </w:rPr>
        <w:t xml:space="preserve"> at </w:t>
      </w:r>
      <w:hyperlink r:id="rId12" w:history="1">
        <w:r w:rsidR="001732DE" w:rsidRPr="00F45E5D">
          <w:rPr>
            <w:rStyle w:val="Hyperlink"/>
            <w:rFonts w:asciiTheme="minorHAnsi" w:hAnsiTheme="minorHAnsi"/>
            <w:i/>
            <w:sz w:val="22"/>
            <w:szCs w:val="22"/>
          </w:rPr>
          <w:t>mlias@diomass.org</w:t>
        </w:r>
      </w:hyperlink>
      <w:r w:rsidR="001732DE">
        <w:rPr>
          <w:rFonts w:asciiTheme="minorHAnsi" w:hAnsiTheme="minorHAnsi"/>
          <w:i/>
          <w:sz w:val="22"/>
          <w:szCs w:val="22"/>
        </w:rPr>
        <w:t xml:space="preserve"> (names and</w:t>
      </w:r>
      <w:r w:rsidR="00DF283E">
        <w:rPr>
          <w:rFonts w:asciiTheme="minorHAnsi" w:hAnsiTheme="minorHAnsi"/>
          <w:i/>
          <w:sz w:val="22"/>
          <w:szCs w:val="22"/>
        </w:rPr>
        <w:t>,</w:t>
      </w:r>
      <w:r w:rsidR="001732DE">
        <w:rPr>
          <w:rFonts w:asciiTheme="minorHAnsi" w:hAnsiTheme="minorHAnsi"/>
          <w:i/>
          <w:sz w:val="22"/>
          <w:szCs w:val="22"/>
        </w:rPr>
        <w:t xml:space="preserve"> </w:t>
      </w:r>
      <w:r w:rsidR="00A16C14">
        <w:rPr>
          <w:rFonts w:asciiTheme="minorHAnsi" w:hAnsiTheme="minorHAnsi"/>
          <w:i/>
          <w:sz w:val="22"/>
          <w:szCs w:val="22"/>
        </w:rPr>
        <w:t xml:space="preserve">if possible, </w:t>
      </w:r>
      <w:r w:rsidR="001732DE">
        <w:rPr>
          <w:rFonts w:asciiTheme="minorHAnsi" w:hAnsiTheme="minorHAnsi"/>
          <w:i/>
          <w:sz w:val="22"/>
          <w:szCs w:val="22"/>
        </w:rPr>
        <w:t xml:space="preserve">email addresses of </w:t>
      </w:r>
      <w:r w:rsidR="00DF283E">
        <w:rPr>
          <w:rFonts w:asciiTheme="minorHAnsi" w:hAnsiTheme="minorHAnsi"/>
          <w:i/>
          <w:sz w:val="22"/>
          <w:szCs w:val="22"/>
        </w:rPr>
        <w:t>signers</w:t>
      </w:r>
      <w:r w:rsidR="001732DE">
        <w:rPr>
          <w:rFonts w:asciiTheme="minorHAnsi" w:hAnsiTheme="minorHAnsi"/>
          <w:i/>
          <w:sz w:val="22"/>
          <w:szCs w:val="22"/>
        </w:rPr>
        <w:t xml:space="preserve"> </w:t>
      </w:r>
      <w:r w:rsidR="00A16C14">
        <w:rPr>
          <w:rFonts w:asciiTheme="minorHAnsi" w:hAnsiTheme="minorHAnsi"/>
          <w:i/>
          <w:sz w:val="22"/>
          <w:szCs w:val="22"/>
        </w:rPr>
        <w:t>must be provided).</w:t>
      </w:r>
    </w:p>
    <w:p w14:paraId="33306994" w14:textId="61CA3787" w:rsidR="00682B7A" w:rsidRPr="00663F51" w:rsidRDefault="00A96436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before="160" w:afterLines="120" w:after="288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Names of nominees </w:t>
      </w:r>
      <w:r w:rsidR="00682B7A" w:rsidRPr="00663F51">
        <w:rPr>
          <w:rFonts w:asciiTheme="minorHAnsi" w:hAnsiTheme="minorHAnsi"/>
          <w:sz w:val="22"/>
          <w:szCs w:val="22"/>
        </w:rPr>
        <w:t xml:space="preserve">for various offices will appear on the ballot in </w:t>
      </w:r>
      <w:r w:rsidRPr="007E727C">
        <w:rPr>
          <w:rFonts w:asciiTheme="minorHAnsi" w:hAnsiTheme="minorHAnsi"/>
          <w:color w:val="19653A"/>
          <w:sz w:val="22"/>
          <w:szCs w:val="22"/>
        </w:rPr>
        <w:t>random order</w:t>
      </w:r>
      <w:r w:rsidR="00682B7A" w:rsidRPr="00663F51">
        <w:rPr>
          <w:rFonts w:asciiTheme="minorHAnsi" w:hAnsiTheme="minorHAnsi"/>
          <w:sz w:val="22"/>
          <w:szCs w:val="22"/>
        </w:rPr>
        <w:t>.</w:t>
      </w:r>
      <w:r w:rsidR="00682B7A" w:rsidRPr="00663F51">
        <w:rPr>
          <w:rFonts w:asciiTheme="minorHAnsi" w:hAnsiTheme="minorHAnsi"/>
          <w:sz w:val="22"/>
          <w:szCs w:val="22"/>
        </w:rPr>
        <w:br/>
        <w:t>This is specified by the Rules for Elections.</w:t>
      </w:r>
    </w:p>
    <w:p w14:paraId="0C684FF9" w14:textId="79E0EA7F" w:rsidR="00697A52" w:rsidRPr="00663F51" w:rsidRDefault="00663F51" w:rsidP="0084546F">
      <w:pPr>
        <w:pStyle w:val="ListParagraph"/>
        <w:numPr>
          <w:ilvl w:val="0"/>
          <w:numId w:val="3"/>
        </w:numPr>
        <w:tabs>
          <w:tab w:val="left" w:pos="2880"/>
          <w:tab w:val="left" w:pos="2970"/>
        </w:tabs>
        <w:spacing w:before="160" w:afterLines="120" w:after="288"/>
        <w:contextualSpacing w:val="0"/>
        <w:rPr>
          <w:rFonts w:asciiTheme="minorHAnsi" w:hAnsiTheme="minorHAnsi"/>
          <w:sz w:val="22"/>
          <w:szCs w:val="22"/>
        </w:rPr>
      </w:pPr>
      <w:r w:rsidRPr="007E727C">
        <w:rPr>
          <w:rFonts w:asciiTheme="minorHAnsi" w:hAnsiTheme="minorHAnsi"/>
          <w:color w:val="19653A"/>
          <w:sz w:val="22"/>
          <w:szCs w:val="22"/>
        </w:rPr>
        <w:t xml:space="preserve">Names of nominees </w:t>
      </w:r>
      <w:r w:rsidR="00682B7A" w:rsidRPr="00663F51">
        <w:rPr>
          <w:rFonts w:asciiTheme="minorHAnsi" w:hAnsiTheme="minorHAnsi"/>
          <w:sz w:val="22"/>
          <w:szCs w:val="22"/>
        </w:rPr>
        <w:t xml:space="preserve">for </w:t>
      </w:r>
      <w:r w:rsidRPr="007E727C">
        <w:rPr>
          <w:rFonts w:asciiTheme="minorHAnsi" w:hAnsiTheme="minorHAnsi"/>
          <w:color w:val="19653A"/>
          <w:sz w:val="22"/>
          <w:szCs w:val="22"/>
        </w:rPr>
        <w:t>uncontested</w:t>
      </w:r>
      <w:r w:rsidR="00682B7A" w:rsidRPr="00663F51">
        <w:rPr>
          <w:rFonts w:asciiTheme="minorHAnsi" w:hAnsiTheme="minorHAnsi"/>
          <w:sz w:val="22"/>
          <w:szCs w:val="22"/>
        </w:rPr>
        <w:t xml:space="preserve"> offices, or where the number of nominees is equal to the number of positions, will </w:t>
      </w:r>
      <w:r w:rsidRPr="007E727C">
        <w:rPr>
          <w:rFonts w:asciiTheme="minorHAnsi" w:hAnsiTheme="minorHAnsi"/>
          <w:color w:val="19653A"/>
          <w:sz w:val="22"/>
          <w:szCs w:val="22"/>
        </w:rPr>
        <w:t>not appear on the ballot</w:t>
      </w:r>
      <w:r w:rsidR="00682B7A" w:rsidRPr="00663F51">
        <w:rPr>
          <w:rFonts w:asciiTheme="minorHAnsi" w:hAnsiTheme="minorHAnsi"/>
          <w:sz w:val="22"/>
          <w:szCs w:val="22"/>
        </w:rPr>
        <w:t>, but will be declared elected under the provisions of the Rules for Elections.</w:t>
      </w:r>
    </w:p>
    <w:sectPr w:rsidR="00697A52" w:rsidRPr="00663F51" w:rsidSect="007D51CD">
      <w:headerReference w:type="default" r:id="rId13"/>
      <w:pgSz w:w="12240" w:h="15840"/>
      <w:pgMar w:top="261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54FA" w14:textId="77777777" w:rsidR="00400140" w:rsidRDefault="00400140" w:rsidP="001A0130">
      <w:pPr>
        <w:spacing w:after="0" w:line="240" w:lineRule="auto"/>
      </w:pPr>
      <w:r>
        <w:separator/>
      </w:r>
    </w:p>
  </w:endnote>
  <w:endnote w:type="continuationSeparator" w:id="0">
    <w:p w14:paraId="460EDB3F" w14:textId="77777777" w:rsidR="00400140" w:rsidRDefault="00400140" w:rsidP="001A0130">
      <w:pPr>
        <w:spacing w:after="0" w:line="240" w:lineRule="auto"/>
      </w:pPr>
      <w:r>
        <w:continuationSeparator/>
      </w:r>
    </w:p>
  </w:endnote>
  <w:endnote w:type="continuationNotice" w:id="1">
    <w:p w14:paraId="1DB39BF9" w14:textId="77777777" w:rsidR="00400140" w:rsidRDefault="00400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0F26" w14:textId="77777777" w:rsidR="00400140" w:rsidRDefault="00400140" w:rsidP="001A0130">
      <w:pPr>
        <w:spacing w:after="0" w:line="240" w:lineRule="auto"/>
      </w:pPr>
      <w:r>
        <w:separator/>
      </w:r>
    </w:p>
  </w:footnote>
  <w:footnote w:type="continuationSeparator" w:id="0">
    <w:p w14:paraId="6746D9E5" w14:textId="77777777" w:rsidR="00400140" w:rsidRDefault="00400140" w:rsidP="001A0130">
      <w:pPr>
        <w:spacing w:after="0" w:line="240" w:lineRule="auto"/>
      </w:pPr>
      <w:r>
        <w:continuationSeparator/>
      </w:r>
    </w:p>
  </w:footnote>
  <w:footnote w:type="continuationNotice" w:id="1">
    <w:p w14:paraId="4C58CBAD" w14:textId="77777777" w:rsidR="00400140" w:rsidRDefault="00400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55C" w14:textId="49099F41" w:rsidR="001A0130" w:rsidRDefault="008D6D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0590049" wp14:editId="20C0E096">
              <wp:simplePos x="0" y="0"/>
              <wp:positionH relativeFrom="column">
                <wp:posOffset>78740</wp:posOffset>
              </wp:positionH>
              <wp:positionV relativeFrom="paragraph">
                <wp:posOffset>-88265</wp:posOffset>
              </wp:positionV>
              <wp:extent cx="7033260" cy="984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3260" cy="98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75B6" w14:textId="1319C4CB" w:rsidR="00B47761" w:rsidRPr="004258AB" w:rsidRDefault="00B47761" w:rsidP="00B47761">
                          <w:pPr>
                            <w:pStyle w:val="Title"/>
                            <w:spacing w:after="200" w:line="240" w:lineRule="auto"/>
                            <w:rPr>
                              <w:color w:val="002060"/>
                              <w:sz w:val="36"/>
                              <w:szCs w:val="36"/>
                            </w:rPr>
                          </w:pPr>
                          <w:r w:rsidRPr="004258AB">
                            <w:rPr>
                              <w:color w:val="002060"/>
                              <w:sz w:val="36"/>
                              <w:szCs w:val="36"/>
                            </w:rPr>
                            <w:t>Episcopal Diocese of Massachusetts</w:t>
                          </w:r>
                          <w:r w:rsidR="007456F6">
                            <w:rPr>
                              <w:color w:val="00206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58AB">
                            <w:rPr>
                              <w:color w:val="002060"/>
                              <w:sz w:val="36"/>
                              <w:szCs w:val="36"/>
                            </w:rPr>
                            <w:t xml:space="preserve">Nomination </w:t>
                          </w:r>
                          <w:r w:rsidR="0052210D" w:rsidRPr="004258AB">
                            <w:rPr>
                              <w:color w:val="002060"/>
                              <w:sz w:val="36"/>
                              <w:szCs w:val="36"/>
                            </w:rPr>
                            <w:t>Form</w:t>
                          </w:r>
                          <w:r w:rsidRPr="004258AB">
                            <w:rPr>
                              <w:color w:val="002060"/>
                              <w:sz w:val="36"/>
                              <w:szCs w:val="36"/>
                            </w:rPr>
                            <w:t xml:space="preserve"> – 202</w:t>
                          </w:r>
                          <w:r w:rsidR="007312A6">
                            <w:rPr>
                              <w:color w:val="00206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56455986" w14:textId="15AE22D1" w:rsidR="00A61A20" w:rsidRPr="00A61A20" w:rsidRDefault="00B47761" w:rsidP="00B47761">
                          <w:pPr>
                            <w:rPr>
                              <w:bCs/>
                              <w:color w:val="002060"/>
                            </w:rPr>
                          </w:pPr>
                          <w:r w:rsidRPr="004258AB">
                            <w:rPr>
                              <w:color w:val="002060"/>
                            </w:rPr>
                            <w:t xml:space="preserve">Deadline for receiving Nominations is </w:t>
                          </w:r>
                          <w:r w:rsidR="00455BAB">
                            <w:rPr>
                              <w:b/>
                              <w:color w:val="002060"/>
                            </w:rPr>
                            <w:t>Friday</w:t>
                          </w:r>
                          <w:r w:rsidR="0052210D" w:rsidRPr="004258AB">
                            <w:rPr>
                              <w:b/>
                              <w:color w:val="002060"/>
                            </w:rPr>
                            <w:t>,</w:t>
                          </w:r>
                          <w:r w:rsidRPr="004258AB">
                            <w:rPr>
                              <w:b/>
                              <w:color w:val="002060"/>
                            </w:rPr>
                            <w:t xml:space="preserve"> September </w:t>
                          </w:r>
                          <w:r w:rsidR="00455BAB">
                            <w:rPr>
                              <w:b/>
                              <w:color w:val="002060"/>
                            </w:rPr>
                            <w:t>6</w:t>
                          </w:r>
                          <w:r w:rsidRPr="004258AB">
                            <w:rPr>
                              <w:b/>
                              <w:color w:val="002060"/>
                            </w:rPr>
                            <w:t>, 202</w:t>
                          </w:r>
                          <w:r w:rsidR="002F2580"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="00A61A20">
                            <w:rPr>
                              <w:b/>
                              <w:color w:val="002060"/>
                            </w:rPr>
                            <w:br/>
                          </w:r>
                          <w:r w:rsidR="00A61A20">
                            <w:rPr>
                              <w:bCs/>
                              <w:color w:val="002060"/>
                            </w:rPr>
                            <w:t xml:space="preserve">Return </w:t>
                          </w:r>
                          <w:r w:rsidR="00C866EC">
                            <w:rPr>
                              <w:bCs/>
                              <w:color w:val="002060"/>
                            </w:rPr>
                            <w:t xml:space="preserve">materials to: </w:t>
                          </w:r>
                          <w:hyperlink r:id="rId1" w:history="1">
                            <w:r w:rsidR="00981981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https://edom.formstack.com/forms/2024_diocesan_convention_materials</w:t>
                            </w:r>
                          </w:hyperlink>
                          <w:r w:rsidR="00EC03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866EC" w:rsidRPr="008D6D7F">
                            <w:rPr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900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2pt;margin-top:-6.95pt;width:553.8pt;height:7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" filled="f" stroked="f">
              <v:textbox>
                <w:txbxContent>
                  <w:p w14:paraId="698375B6" w14:textId="1319C4CB" w:rsidR="00B47761" w:rsidRPr="004258AB" w:rsidRDefault="00B47761" w:rsidP="00B47761">
                    <w:pPr>
                      <w:pStyle w:val="Title"/>
                      <w:spacing w:after="200" w:line="240" w:lineRule="auto"/>
                      <w:rPr>
                        <w:color w:val="002060"/>
                        <w:sz w:val="36"/>
                        <w:szCs w:val="36"/>
                      </w:rPr>
                    </w:pPr>
                    <w:r w:rsidRPr="004258AB">
                      <w:rPr>
                        <w:color w:val="002060"/>
                        <w:sz w:val="36"/>
                        <w:szCs w:val="36"/>
                      </w:rPr>
                      <w:t>Episcopal Diocese of Massachusetts</w:t>
                    </w:r>
                    <w:r w:rsidR="007456F6">
                      <w:rPr>
                        <w:color w:val="002060"/>
                        <w:sz w:val="36"/>
                        <w:szCs w:val="36"/>
                      </w:rPr>
                      <w:t xml:space="preserve"> </w:t>
                    </w:r>
                    <w:r w:rsidRPr="004258AB">
                      <w:rPr>
                        <w:color w:val="002060"/>
                        <w:sz w:val="36"/>
                        <w:szCs w:val="36"/>
                      </w:rPr>
                      <w:t xml:space="preserve">Nomination </w:t>
                    </w:r>
                    <w:r w:rsidR="0052210D" w:rsidRPr="004258AB">
                      <w:rPr>
                        <w:color w:val="002060"/>
                        <w:sz w:val="36"/>
                        <w:szCs w:val="36"/>
                      </w:rPr>
                      <w:t>Form</w:t>
                    </w:r>
                    <w:r w:rsidRPr="004258AB">
                      <w:rPr>
                        <w:color w:val="002060"/>
                        <w:sz w:val="36"/>
                        <w:szCs w:val="36"/>
                      </w:rPr>
                      <w:t xml:space="preserve"> – 202</w:t>
                    </w:r>
                    <w:r w:rsidR="007312A6">
                      <w:rPr>
                        <w:color w:val="002060"/>
                        <w:sz w:val="36"/>
                        <w:szCs w:val="36"/>
                      </w:rPr>
                      <w:t>4</w:t>
                    </w:r>
                  </w:p>
                  <w:p w14:paraId="56455986" w14:textId="15AE22D1" w:rsidR="00A61A20" w:rsidRPr="00A61A20" w:rsidRDefault="00B47761" w:rsidP="00B47761">
                    <w:pPr>
                      <w:rPr>
                        <w:bCs/>
                        <w:color w:val="002060"/>
                      </w:rPr>
                    </w:pPr>
                    <w:r w:rsidRPr="004258AB">
                      <w:rPr>
                        <w:color w:val="002060"/>
                      </w:rPr>
                      <w:t xml:space="preserve">Deadline for receiving Nominations is </w:t>
                    </w:r>
                    <w:r w:rsidR="00455BAB">
                      <w:rPr>
                        <w:b/>
                        <w:color w:val="002060"/>
                      </w:rPr>
                      <w:t>Friday</w:t>
                    </w:r>
                    <w:r w:rsidR="0052210D" w:rsidRPr="004258AB">
                      <w:rPr>
                        <w:b/>
                        <w:color w:val="002060"/>
                      </w:rPr>
                      <w:t>,</w:t>
                    </w:r>
                    <w:r w:rsidRPr="004258AB">
                      <w:rPr>
                        <w:b/>
                        <w:color w:val="002060"/>
                      </w:rPr>
                      <w:t xml:space="preserve"> September </w:t>
                    </w:r>
                    <w:r w:rsidR="00455BAB">
                      <w:rPr>
                        <w:b/>
                        <w:color w:val="002060"/>
                      </w:rPr>
                      <w:t>6</w:t>
                    </w:r>
                    <w:r w:rsidRPr="004258AB">
                      <w:rPr>
                        <w:b/>
                        <w:color w:val="002060"/>
                      </w:rPr>
                      <w:t>, 202</w:t>
                    </w:r>
                    <w:r w:rsidR="002F2580">
                      <w:rPr>
                        <w:b/>
                        <w:color w:val="002060"/>
                      </w:rPr>
                      <w:t>4</w:t>
                    </w:r>
                    <w:r w:rsidR="00A61A20">
                      <w:rPr>
                        <w:b/>
                        <w:color w:val="002060"/>
                      </w:rPr>
                      <w:br/>
                    </w:r>
                    <w:r w:rsidR="00A61A20">
                      <w:rPr>
                        <w:bCs/>
                        <w:color w:val="002060"/>
                      </w:rPr>
                      <w:t xml:space="preserve">Return </w:t>
                    </w:r>
                    <w:r w:rsidR="00C866EC">
                      <w:rPr>
                        <w:bCs/>
                        <w:color w:val="002060"/>
                      </w:rPr>
                      <w:t xml:space="preserve">materials to: </w:t>
                    </w:r>
                    <w:hyperlink r:id="rId2" w:history="1">
                      <w:r w:rsidR="00981981">
                        <w:rPr>
                          <w:rStyle w:val="Hyperlink"/>
                          <w:sz w:val="20"/>
                          <w:szCs w:val="20"/>
                        </w:rPr>
                        <w:t>https://edom.formstack.com/forms/2024_diocesan_convention_materials</w:t>
                      </w:r>
                    </w:hyperlink>
                    <w:r w:rsidR="00EC034F">
                      <w:rPr>
                        <w:sz w:val="20"/>
                        <w:szCs w:val="20"/>
                      </w:rPr>
                      <w:t xml:space="preserve"> </w:t>
                    </w:r>
                    <w:r w:rsidR="00C866EC" w:rsidRPr="008D6D7F">
                      <w:rPr>
                        <w:bCs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58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5C78F" wp14:editId="74DE1372">
              <wp:simplePos x="0" y="0"/>
              <wp:positionH relativeFrom="column">
                <wp:posOffset>-219075</wp:posOffset>
              </wp:positionH>
              <wp:positionV relativeFrom="paragraph">
                <wp:posOffset>1253490</wp:posOffset>
              </wp:positionV>
              <wp:extent cx="7285737" cy="8119872"/>
              <wp:effectExtent l="0" t="0" r="4445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81198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729F9E7" id="Rectangle 3" o:spid="_x0000_s1026" alt="&quot;&quot;" style="position:absolute;margin-left:-17.25pt;margin-top:98.7pt;width:573.7pt;height:63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" fillcolor="#f2f2f2 [3052]" stroked="f" strokeweight="1pt"/>
          </w:pict>
        </mc:Fallback>
      </mc:AlternateContent>
    </w:r>
    <w:r w:rsidR="00A25F4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3E7259" wp14:editId="087AB4FF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1876425" cy="1114425"/>
              <wp:effectExtent l="0" t="0" r="0" b="0"/>
              <wp:wrapThrough wrapText="bothSides">
                <wp:wrapPolygon edited="0">
                  <wp:start x="658" y="0"/>
                  <wp:lineTo x="658" y="21046"/>
                  <wp:lineTo x="20832" y="21046"/>
                  <wp:lineTo x="20832" y="0"/>
                  <wp:lineTo x="658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9AE55" w14:textId="7733903E" w:rsidR="00FD0DC9" w:rsidRDefault="00FD0DC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7259" id="Text Box 7" o:spid="_x0000_s1027" type="#_x0000_t202" style="position:absolute;margin-left:96.55pt;margin-top:6.75pt;width:147.75pt;height:87.75pt;z-index:25165824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" filled="f" stroked="f" strokeweight=".5pt">
              <v:textbox style="mso-fit-shape-to-text:t">
                <w:txbxContent>
                  <w:p w14:paraId="2B29AE55" w14:textId="7733903E" w:rsidR="00FD0DC9" w:rsidRDefault="00FD0DC9"/>
                </w:txbxContent>
              </v:textbox>
              <w10:wrap type="through" anchorx="margin"/>
            </v:shape>
          </w:pict>
        </mc:Fallback>
      </mc:AlternateContent>
    </w:r>
    <w:r w:rsidR="00555D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604513"/>
    <w:multiLevelType w:val="hybridMultilevel"/>
    <w:tmpl w:val="061E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2C5B4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636855">
    <w:abstractNumId w:val="2"/>
  </w:num>
  <w:num w:numId="2" w16cid:durableId="2067334536">
    <w:abstractNumId w:val="0"/>
  </w:num>
  <w:num w:numId="3" w16cid:durableId="213617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945ED7"/>
    <w:rsid w:val="00010735"/>
    <w:rsid w:val="00075E40"/>
    <w:rsid w:val="000E7027"/>
    <w:rsid w:val="00100347"/>
    <w:rsid w:val="00110E23"/>
    <w:rsid w:val="0012561B"/>
    <w:rsid w:val="00164B00"/>
    <w:rsid w:val="001664A9"/>
    <w:rsid w:val="001732DE"/>
    <w:rsid w:val="001A0130"/>
    <w:rsid w:val="001E7039"/>
    <w:rsid w:val="001E7F96"/>
    <w:rsid w:val="00232876"/>
    <w:rsid w:val="00237B57"/>
    <w:rsid w:val="0024498D"/>
    <w:rsid w:val="00267116"/>
    <w:rsid w:val="002A00C3"/>
    <w:rsid w:val="002C619C"/>
    <w:rsid w:val="002E1DC5"/>
    <w:rsid w:val="002E494D"/>
    <w:rsid w:val="002F2580"/>
    <w:rsid w:val="002F58E0"/>
    <w:rsid w:val="00355DEE"/>
    <w:rsid w:val="0035776C"/>
    <w:rsid w:val="00361EBB"/>
    <w:rsid w:val="00372A3C"/>
    <w:rsid w:val="003916C6"/>
    <w:rsid w:val="003937FD"/>
    <w:rsid w:val="00395A70"/>
    <w:rsid w:val="003A6337"/>
    <w:rsid w:val="003B49EC"/>
    <w:rsid w:val="003C2E1F"/>
    <w:rsid w:val="003D55FB"/>
    <w:rsid w:val="003E1A02"/>
    <w:rsid w:val="003E301E"/>
    <w:rsid w:val="00400140"/>
    <w:rsid w:val="00402433"/>
    <w:rsid w:val="004258AB"/>
    <w:rsid w:val="00455BAB"/>
    <w:rsid w:val="00495373"/>
    <w:rsid w:val="004B47A9"/>
    <w:rsid w:val="004F0368"/>
    <w:rsid w:val="005131C0"/>
    <w:rsid w:val="00513529"/>
    <w:rsid w:val="0052210D"/>
    <w:rsid w:val="00537972"/>
    <w:rsid w:val="00555DBF"/>
    <w:rsid w:val="00582989"/>
    <w:rsid w:val="005872D0"/>
    <w:rsid w:val="005A20B8"/>
    <w:rsid w:val="005D58E3"/>
    <w:rsid w:val="005E5655"/>
    <w:rsid w:val="005E6FA8"/>
    <w:rsid w:val="005F5522"/>
    <w:rsid w:val="00663F51"/>
    <w:rsid w:val="006662D2"/>
    <w:rsid w:val="00682B7A"/>
    <w:rsid w:val="00687CFB"/>
    <w:rsid w:val="00696B6E"/>
    <w:rsid w:val="00697A52"/>
    <w:rsid w:val="006A5F0E"/>
    <w:rsid w:val="006C28FD"/>
    <w:rsid w:val="007312A6"/>
    <w:rsid w:val="007456F6"/>
    <w:rsid w:val="007718C6"/>
    <w:rsid w:val="00773E8E"/>
    <w:rsid w:val="007A5B1E"/>
    <w:rsid w:val="007C013D"/>
    <w:rsid w:val="007C4127"/>
    <w:rsid w:val="007D51CD"/>
    <w:rsid w:val="007E727C"/>
    <w:rsid w:val="007F6273"/>
    <w:rsid w:val="00801E87"/>
    <w:rsid w:val="008045C5"/>
    <w:rsid w:val="00835F7E"/>
    <w:rsid w:val="0084035E"/>
    <w:rsid w:val="0084546F"/>
    <w:rsid w:val="00866BB6"/>
    <w:rsid w:val="00872D54"/>
    <w:rsid w:val="00884FBF"/>
    <w:rsid w:val="008B7CF4"/>
    <w:rsid w:val="008C1FCD"/>
    <w:rsid w:val="008D586D"/>
    <w:rsid w:val="008D6D7F"/>
    <w:rsid w:val="008E6632"/>
    <w:rsid w:val="00930917"/>
    <w:rsid w:val="00945ED7"/>
    <w:rsid w:val="00964E3F"/>
    <w:rsid w:val="009743EC"/>
    <w:rsid w:val="0097739E"/>
    <w:rsid w:val="00981981"/>
    <w:rsid w:val="009B1B35"/>
    <w:rsid w:val="009E70CA"/>
    <w:rsid w:val="00A16C14"/>
    <w:rsid w:val="00A25F48"/>
    <w:rsid w:val="00A344A2"/>
    <w:rsid w:val="00A61A20"/>
    <w:rsid w:val="00A96436"/>
    <w:rsid w:val="00AB5B41"/>
    <w:rsid w:val="00AD34FB"/>
    <w:rsid w:val="00AE2709"/>
    <w:rsid w:val="00AE28BC"/>
    <w:rsid w:val="00AF69BC"/>
    <w:rsid w:val="00B47761"/>
    <w:rsid w:val="00B50CE3"/>
    <w:rsid w:val="00B60314"/>
    <w:rsid w:val="00B66662"/>
    <w:rsid w:val="00B80B88"/>
    <w:rsid w:val="00B92814"/>
    <w:rsid w:val="00BA66C3"/>
    <w:rsid w:val="00BC35A8"/>
    <w:rsid w:val="00BC6946"/>
    <w:rsid w:val="00C40F96"/>
    <w:rsid w:val="00C86233"/>
    <w:rsid w:val="00C866EC"/>
    <w:rsid w:val="00CB16D2"/>
    <w:rsid w:val="00CD05DC"/>
    <w:rsid w:val="00CD5B0D"/>
    <w:rsid w:val="00CE395A"/>
    <w:rsid w:val="00D4242D"/>
    <w:rsid w:val="00D46418"/>
    <w:rsid w:val="00D5111B"/>
    <w:rsid w:val="00D70560"/>
    <w:rsid w:val="00DB3723"/>
    <w:rsid w:val="00DC1831"/>
    <w:rsid w:val="00DF283E"/>
    <w:rsid w:val="00E3286D"/>
    <w:rsid w:val="00E413DD"/>
    <w:rsid w:val="00E95D72"/>
    <w:rsid w:val="00EC034F"/>
    <w:rsid w:val="00EE066B"/>
    <w:rsid w:val="00F17C02"/>
    <w:rsid w:val="00F33982"/>
    <w:rsid w:val="00F40180"/>
    <w:rsid w:val="00F53FDC"/>
    <w:rsid w:val="00FA3EB3"/>
    <w:rsid w:val="00FD0DC9"/>
    <w:rsid w:val="00FD35A6"/>
    <w:rsid w:val="00FE7245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F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B80B88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B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lias@diomas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om.formstack.com/forms/2024_diocesan_convention_material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dom.formstack.com/forms/2024_diocesan_convention_materi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om.formstack.com/forms/2024_diocesan_convention_materials" TargetMode="External"/><Relationship Id="rId1" Type="http://schemas.openxmlformats.org/officeDocument/2006/relationships/hyperlink" Target="https://edom.formstack.com/forms/2024_diocesan_convention_mate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.beth11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12AB602AC4E39841F8D32EBF3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C38B-0B1F-4E89-BF54-F8CDE1DCFB0F}"/>
      </w:docPartPr>
      <w:docPartBody>
        <w:p w:rsidR="00D90098" w:rsidRDefault="00572472">
          <w:pPr>
            <w:pStyle w:val="1D512AB602AC4E39841F8D32EBF33478"/>
          </w:pPr>
          <w:r w:rsidRPr="00FA3EB3">
            <w:t>Telephone</w:t>
          </w:r>
        </w:p>
      </w:docPartBody>
    </w:docPart>
    <w:docPart>
      <w:docPartPr>
        <w:name w:val="243ECA8EFAEC421E8DA81DB8E323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423F-CB9F-45A5-86D9-7625296DE5CE}"/>
      </w:docPartPr>
      <w:docPartBody>
        <w:p w:rsidR="00D90098" w:rsidRDefault="00572472" w:rsidP="00572472">
          <w:pPr>
            <w:pStyle w:val="243ECA8EFAEC421E8DA81DB8E323CBCF"/>
          </w:pPr>
          <w:r w:rsidRPr="00FA3EB3"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72"/>
    <w:rsid w:val="00102378"/>
    <w:rsid w:val="001664A9"/>
    <w:rsid w:val="00237B57"/>
    <w:rsid w:val="004666C2"/>
    <w:rsid w:val="00572472"/>
    <w:rsid w:val="006233B6"/>
    <w:rsid w:val="00D90098"/>
    <w:rsid w:val="00DF0193"/>
    <w:rsid w:val="00F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12AB602AC4E39841F8D32EBF33478">
    <w:name w:val="1D512AB602AC4E39841F8D32EBF33478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243ECA8EFAEC421E8DA81DB8E323CBCF">
    <w:name w:val="243ECA8EFAEC421E8DA81DB8E323CBCF"/>
    <w:rsid w:val="00572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C:\Users\chelsea.beth11\AppData\Roaming\Microsoft\Templates\Practice update form healthcare.dotx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8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https://bit.ly/diomass_materials_2022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https://bit.ly/diomass_materials_2022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https://bit.ly/diomass_materials_2022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2023-06-06T18:35:00Z</dcterms:created>
  <dcterms:modified xsi:type="dcterms:W3CDTF">2024-06-10T12:23:00Z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